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B35" w:rsidRDefault="00DF1626">
      <w:pPr>
        <w:spacing w:line="36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ANALISIS SISTEM INFORMASI MANAJEMEN RUMAH SAKIT UNTUK PENINGKATAN PELAYANAN DI RSUD R.A KARTINI JEPARA</w:t>
      </w:r>
    </w:p>
    <w:p w:rsidR="00CE2B35" w:rsidRDefault="00CE2B35">
      <w:pPr>
        <w:spacing w:line="360" w:lineRule="auto"/>
        <w:jc w:val="center"/>
        <w:rPr>
          <w:rFonts w:ascii="Times New Roman" w:hAnsi="Times New Roman" w:cs="Times New Roman"/>
          <w:sz w:val="28"/>
          <w:szCs w:val="28"/>
          <w:lang w:val="id-ID"/>
        </w:rPr>
      </w:pPr>
    </w:p>
    <w:p w:rsidR="00CE2B35" w:rsidRDefault="00CE2B35">
      <w:pPr>
        <w:spacing w:line="360" w:lineRule="auto"/>
        <w:jc w:val="center"/>
        <w:rPr>
          <w:rFonts w:ascii="Times New Roman" w:hAnsi="Times New Roman" w:cs="Times New Roman"/>
          <w:sz w:val="24"/>
          <w:szCs w:val="24"/>
          <w:lang w:val="id-ID"/>
        </w:rPr>
      </w:pPr>
    </w:p>
    <w:p w:rsidR="00CE2B35" w:rsidRDefault="00DF1626">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ARSITEKTUR ENTERPRISE</w:t>
      </w:r>
    </w:p>
    <w:p w:rsidR="00CE2B35" w:rsidRDefault="00DF1626">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Supangat, M.Kom., ITIL., COBIT</w:t>
      </w:r>
    </w:p>
    <w:p w:rsidR="00CE2B35" w:rsidRDefault="00CE2B35">
      <w:pPr>
        <w:spacing w:line="360" w:lineRule="auto"/>
        <w:jc w:val="both"/>
        <w:rPr>
          <w:rFonts w:ascii="Times New Roman" w:hAnsi="Times New Roman" w:cs="Times New Roman"/>
          <w:sz w:val="28"/>
          <w:szCs w:val="28"/>
          <w:lang w:val="id-ID"/>
        </w:rPr>
      </w:pPr>
    </w:p>
    <w:p w:rsidR="00CE2B35" w:rsidRPr="00DF1626" w:rsidRDefault="00DF1626" w:rsidP="00DF1626">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en-US"/>
        </w:rPr>
        <w:drawing>
          <wp:inline distT="0" distB="0" distL="114300" distR="114300" wp14:anchorId="2BC353A1" wp14:editId="7F6C0BF8">
            <wp:extent cx="5038725" cy="3426460"/>
            <wp:effectExtent l="0" t="0" r="9525" b="2540"/>
            <wp:docPr id="1" name="Gambar 1" descr="un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bar 1" descr="untag"/>
                    <pic:cNvPicPr>
                      <a:picLocks noChangeAspect="1"/>
                    </pic:cNvPicPr>
                  </pic:nvPicPr>
                  <pic:blipFill>
                    <a:blip r:embed="rId8"/>
                    <a:stretch>
                      <a:fillRect/>
                    </a:stretch>
                  </pic:blipFill>
                  <pic:spPr>
                    <a:xfrm>
                      <a:off x="0" y="0"/>
                      <a:ext cx="5038725" cy="3426460"/>
                    </a:xfrm>
                    <a:prstGeom prst="rect">
                      <a:avLst/>
                    </a:prstGeom>
                  </pic:spPr>
                </pic:pic>
              </a:graphicData>
            </a:graphic>
          </wp:inline>
        </w:drawing>
      </w:r>
    </w:p>
    <w:p w:rsidR="00CE2B35" w:rsidRDefault="00DF1626">
      <w:pPr>
        <w:spacing w:line="360" w:lineRule="auto"/>
        <w:jc w:val="center"/>
        <w:rPr>
          <w:rFonts w:ascii="Times New Roman" w:hAnsi="Times New Roman" w:cs="Times New Roman"/>
          <w:sz w:val="28"/>
          <w:szCs w:val="28"/>
          <w:lang w:val="id-ID"/>
        </w:rPr>
      </w:pPr>
      <w:r>
        <w:rPr>
          <w:rFonts w:ascii="Times New Roman" w:hAnsi="Times New Roman" w:cs="Times New Roman"/>
          <w:sz w:val="28"/>
          <w:szCs w:val="28"/>
          <w:lang w:val="id-ID"/>
        </w:rPr>
        <w:t xml:space="preserve">Oleh </w:t>
      </w:r>
    </w:p>
    <w:p w:rsidR="00CE2B35" w:rsidRDefault="00DF1626">
      <w:pPr>
        <w:spacing w:line="36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(ABDULLAH SAMMI)</w:t>
      </w:r>
    </w:p>
    <w:p w:rsidR="00CE2B35" w:rsidRDefault="00DF1626">
      <w:pPr>
        <w:spacing w:line="36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(1461800187)</w:t>
      </w:r>
    </w:p>
    <w:p w:rsidR="00CE2B35" w:rsidRDefault="00CE2B35">
      <w:pPr>
        <w:spacing w:line="360" w:lineRule="auto"/>
        <w:jc w:val="center"/>
        <w:rPr>
          <w:rFonts w:ascii="Times New Roman" w:hAnsi="Times New Roman" w:cs="Times New Roman"/>
          <w:b/>
          <w:bCs/>
          <w:sz w:val="28"/>
          <w:szCs w:val="28"/>
          <w:lang w:val="id-ID"/>
        </w:rPr>
      </w:pPr>
    </w:p>
    <w:p w:rsidR="00CE2B35" w:rsidRDefault="00DF1626">
      <w:pPr>
        <w:spacing w:line="36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PROGRAM STUDI TEKNIK INFORMATIKA</w:t>
      </w:r>
    </w:p>
    <w:p w:rsidR="00CE2B35" w:rsidRDefault="00DF1626">
      <w:pPr>
        <w:spacing w:line="36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FAKULTAS TEKNIK</w:t>
      </w:r>
    </w:p>
    <w:p w:rsidR="00CE2B35" w:rsidRDefault="00DF1626">
      <w:pPr>
        <w:spacing w:line="36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UNIVERSITAS 17 AGUSTUS 1945 SURABAYA</w:t>
      </w:r>
    </w:p>
    <w:p w:rsidR="00CE2B35" w:rsidRDefault="00DF1626">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lang w:val="id-ID"/>
        </w:rPr>
        <w:t>2021</w:t>
      </w:r>
    </w:p>
    <w:p w:rsidR="00DF1626" w:rsidRPr="00DF1626" w:rsidRDefault="00DF1626">
      <w:pPr>
        <w:spacing w:line="360" w:lineRule="auto"/>
        <w:jc w:val="center"/>
        <w:rPr>
          <w:rFonts w:ascii="Times New Roman" w:hAnsi="Times New Roman" w:cs="Times New Roman"/>
          <w:b/>
          <w:bCs/>
          <w:sz w:val="28"/>
          <w:szCs w:val="28"/>
        </w:rPr>
      </w:pPr>
    </w:p>
    <w:p w:rsidR="00CE2B35" w:rsidRDefault="00DF1626">
      <w:pPr>
        <w:spacing w:line="360" w:lineRule="auto"/>
        <w:jc w:val="both"/>
        <w:rPr>
          <w:rFonts w:ascii="Times New Roman" w:hAnsi="Times New Roman" w:cs="Times New Roman"/>
          <w:b/>
          <w:bCs/>
          <w:sz w:val="28"/>
          <w:szCs w:val="28"/>
          <w:lang w:val="id-ID"/>
        </w:rPr>
      </w:pPr>
      <w:r>
        <w:rPr>
          <w:rFonts w:ascii="Times New Roman" w:hAnsi="Times New Roman" w:cs="Times New Roman"/>
          <w:b/>
          <w:bCs/>
          <w:sz w:val="28"/>
          <w:szCs w:val="28"/>
          <w:lang w:val="id-ID"/>
        </w:rPr>
        <w:lastRenderedPageBreak/>
        <w:t xml:space="preserve">Latar Belakang </w:t>
      </w:r>
    </w:p>
    <w:p w:rsidR="00CE2B35" w:rsidRDefault="00CE2B35">
      <w:pPr>
        <w:spacing w:line="360" w:lineRule="auto"/>
        <w:jc w:val="both"/>
        <w:rPr>
          <w:rFonts w:ascii="Times New Roman" w:hAnsi="Times New Roman" w:cs="Times New Roman"/>
          <w:b/>
          <w:bCs/>
          <w:sz w:val="28"/>
          <w:szCs w:val="28"/>
          <w:lang w:val="id-ID"/>
        </w:rPr>
      </w:pPr>
    </w:p>
    <w:p w:rsidR="00CE2B35" w:rsidRDefault="00DF1626">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Banyak aktivitas saat ini sangat bergantung pada sistem informasi entah itu di rumah sakit, puskesmas, maupun klinik-klinik . Sistem yang berkualitas tidak bisa lepas dari peran seorang sistem anal</w:t>
      </w:r>
      <w:r>
        <w:rPr>
          <w:rFonts w:ascii="Times New Roman" w:hAnsi="Times New Roman" w:cs="Times New Roman"/>
          <w:sz w:val="24"/>
          <w:szCs w:val="24"/>
          <w:lang w:val="id-ID"/>
        </w:rPr>
        <w:t xml:space="preserve">is yang mempunyai pengaruh besar dan merupakan tulang punggung dalam pengembangan sebuah perangkat. Penelitian ini mencoba untuk mengembangkan dan mengklarifikasi peran system analystberdasarkan peran dan aktivitas system analyst dalam pengembangan sebuah </w:t>
      </w:r>
      <w:r>
        <w:rPr>
          <w:rFonts w:ascii="Times New Roman" w:hAnsi="Times New Roman" w:cs="Times New Roman"/>
          <w:sz w:val="24"/>
          <w:szCs w:val="24"/>
          <w:lang w:val="id-ID"/>
        </w:rPr>
        <w:t xml:space="preserve">sistem informasi perangkat lunak. Sistem Informasi kesehatan adalah komponen utama dalam sistem kesehatan dalam rangka penyelenggaraan pelayanan kepada masyarakat. Tujuan penelitian ini adalah untuk mengetahui kualitas informasi di Rumah Sakit R.A Kartini </w:t>
      </w:r>
      <w:r>
        <w:rPr>
          <w:rFonts w:ascii="Times New Roman" w:hAnsi="Times New Roman" w:cs="Times New Roman"/>
          <w:sz w:val="24"/>
          <w:szCs w:val="24"/>
          <w:lang w:val="id-ID"/>
        </w:rPr>
        <w:t xml:space="preserve">Jepara sebelum dan setelah adanya SIMRS. </w:t>
      </w:r>
    </w:p>
    <w:p w:rsidR="00CE2B35" w:rsidRDefault="00DF1626">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Di era sekarang sistem informasi sangatlah penting dalam  sebuah dunia pekerjaan , dengan adanya sistem informasi ini banyak orang terbantu dalam mendapatkan data informasi secara tepat dan akurat, maka dari itu da</w:t>
      </w:r>
      <w:r>
        <w:rPr>
          <w:rFonts w:ascii="Times New Roman" w:hAnsi="Times New Roman" w:cs="Times New Roman"/>
          <w:sz w:val="24"/>
          <w:szCs w:val="24"/>
          <w:lang w:val="id-ID"/>
        </w:rPr>
        <w:t>lam sebuah rumah  sakit sangatlah membutuhkan sebuah sistem informasi manajemen agar memudahkan mendapatkan data informasi.</w:t>
      </w:r>
    </w:p>
    <w:p w:rsidR="00CE2B35" w:rsidRDefault="00CE2B35">
      <w:pPr>
        <w:spacing w:line="360" w:lineRule="auto"/>
        <w:jc w:val="both"/>
        <w:rPr>
          <w:rFonts w:ascii="Times New Roman" w:hAnsi="Times New Roman" w:cs="Times New Roman"/>
          <w:sz w:val="24"/>
          <w:szCs w:val="24"/>
          <w:lang w:val="id-ID"/>
        </w:rPr>
      </w:pPr>
    </w:p>
    <w:p w:rsidR="00CE2B35" w:rsidRDefault="00DF1626">
      <w:pPr>
        <w:spacing w:line="360" w:lineRule="auto"/>
        <w:jc w:val="both"/>
        <w:rPr>
          <w:rFonts w:ascii="Times New Roman" w:hAnsi="Times New Roman" w:cs="Times New Roman"/>
          <w:b/>
          <w:bCs/>
          <w:sz w:val="28"/>
          <w:szCs w:val="28"/>
          <w:lang w:val="id-ID"/>
        </w:rPr>
      </w:pPr>
      <w:r>
        <w:rPr>
          <w:rFonts w:ascii="Times New Roman" w:hAnsi="Times New Roman" w:cs="Times New Roman"/>
          <w:b/>
          <w:bCs/>
          <w:sz w:val="28"/>
          <w:szCs w:val="28"/>
          <w:lang w:val="id-ID"/>
        </w:rPr>
        <w:t>Tinjauan pustaka</w:t>
      </w:r>
    </w:p>
    <w:p w:rsidR="00CE2B35" w:rsidRDefault="00CE2B35">
      <w:pPr>
        <w:spacing w:line="360" w:lineRule="auto"/>
        <w:jc w:val="both"/>
        <w:rPr>
          <w:rFonts w:ascii="Times New Roman" w:hAnsi="Times New Roman" w:cs="Times New Roman"/>
          <w:b/>
          <w:bCs/>
          <w:sz w:val="28"/>
          <w:szCs w:val="28"/>
          <w:lang w:val="id-ID"/>
        </w:rPr>
      </w:pPr>
    </w:p>
    <w:p w:rsidR="00CE2B35" w:rsidRDefault="00DF1626">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Rumah sakit adalah pelayanan kesehatan yang memiliki dua jenis pelayanan untuk masyarakat. yakni pelayanan keseha</w:t>
      </w:r>
      <w:r>
        <w:rPr>
          <w:rFonts w:ascii="Times New Roman" w:hAnsi="Times New Roman" w:cs="Times New Roman"/>
          <w:sz w:val="24"/>
          <w:szCs w:val="24"/>
          <w:lang w:val="id-ID"/>
        </w:rPr>
        <w:t>tan dan pelayanan administrasi. Pelayanan kesehatan dipusatkan di Instalasi Gawat Darurat, instalasi rawat inap dan rawat jalan serta di dukung penunjang medis minimal berupa laboratorium, 16 radiologi dan fisioterapi. Sementara pelayanan administrasi beru</w:t>
      </w:r>
      <w:r>
        <w:rPr>
          <w:rFonts w:ascii="Times New Roman" w:hAnsi="Times New Roman" w:cs="Times New Roman"/>
          <w:sz w:val="24"/>
          <w:szCs w:val="24"/>
          <w:lang w:val="id-ID"/>
        </w:rPr>
        <w:t xml:space="preserve">pa dokumen dokumen dan rekam medis kesehatan yang dibutuhkan oleh pasien. </w:t>
      </w:r>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HYPERLINK "https://eprints.akakom.ac.id/8129/3/3_145610068_BAB_II.pdf" \l "page=1" \o "Page 1" </w:instrText>
      </w:r>
      <w:r>
        <w:rPr>
          <w:rFonts w:ascii="Times New Roman" w:hAnsi="Times New Roman" w:cs="Times New Roman"/>
          <w:sz w:val="24"/>
          <w:szCs w:val="24"/>
          <w:lang w:val="id-ID"/>
        </w:rPr>
        <w:fldChar w:fldCharType="end"/>
      </w:r>
      <w:hyperlink r:id="rId9" w:anchor="page=2" w:tooltip="Page 2" w:history="1"/>
      <w:hyperlink r:id="rId10" w:anchor="page=3" w:tooltip="Page 3" w:history="1"/>
      <w:hyperlink r:id="rId11" w:anchor="page=4" w:tooltip="Page 4" w:history="1"/>
      <w:hyperlink r:id="rId12" w:anchor="page=5" w:tooltip="Page 5" w:history="1"/>
      <w:hyperlink r:id="rId13" w:anchor="page=6" w:tooltip="Page 6" w:history="1"/>
      <w:r>
        <w:rPr>
          <w:rFonts w:ascii="Times New Roman" w:hAnsi="Times New Roman" w:cs="Times New Roman"/>
          <w:sz w:val="24"/>
          <w:szCs w:val="24"/>
          <w:lang w:val="id-ID"/>
        </w:rPr>
        <w:t>Dalam Sistem Informasi, kebenaran dan keakuratan informasi sangatlah penting, agar tidak terjadi kesalaha</w:t>
      </w:r>
      <w:r>
        <w:rPr>
          <w:rFonts w:ascii="Times New Roman" w:hAnsi="Times New Roman" w:cs="Times New Roman"/>
          <w:sz w:val="24"/>
          <w:szCs w:val="24"/>
          <w:lang w:val="id-ID"/>
        </w:rPr>
        <w:t xml:space="preserve">n-kesalahan yang diinginkan maka diperlukan pendukung yang bisa melakukan hal tersebut dan menghasilkan informasi yang cepat, tepat, dan akurat. Sebagai bahan perbandingan dalam penelitian tinjauan pustaka yang dijadikan referensi, yang pertama adalah  di </w:t>
      </w:r>
      <w:r>
        <w:rPr>
          <w:rFonts w:ascii="Times New Roman" w:hAnsi="Times New Roman" w:cs="Times New Roman"/>
          <w:sz w:val="24"/>
          <w:szCs w:val="24"/>
          <w:lang w:val="id-ID"/>
        </w:rPr>
        <w:t xml:space="preserve">mana pada penelitian </w:t>
      </w:r>
      <w:r>
        <w:rPr>
          <w:rFonts w:ascii="Times New Roman" w:hAnsi="Times New Roman" w:cs="Times New Roman"/>
          <w:sz w:val="24"/>
          <w:szCs w:val="24"/>
          <w:lang w:val="id-ID"/>
        </w:rPr>
        <w:lastRenderedPageBreak/>
        <w:t>tersebut dibahas tentang pengolahan data rekam medis pasien rawat jalan, data pegawai, data dokter, data layanan dan data transaksi. Tinjauan pustaka yang kedua di mana pada penelitian tersebut dibahas tentang alur rawat jalan, laporan</w:t>
      </w:r>
      <w:r>
        <w:rPr>
          <w:rFonts w:ascii="Times New Roman" w:hAnsi="Times New Roman" w:cs="Times New Roman"/>
          <w:sz w:val="24"/>
          <w:szCs w:val="24"/>
          <w:lang w:val="id-ID"/>
        </w:rPr>
        <w:t xml:space="preserve"> jumlah pasien per klinik, dan laporan penyakit menggunakan grafik. Tinjauan pustaka yang ketiga adalah di mana pada penelitan tersebut dibahas tentang mengolah pendaftaran pasien secara online, memenuhi kebutuhan proses antri pasien, proses pemeriksaan pa</w:t>
      </w:r>
      <w:r>
        <w:rPr>
          <w:rFonts w:ascii="Times New Roman" w:hAnsi="Times New Roman" w:cs="Times New Roman"/>
          <w:sz w:val="24"/>
          <w:szCs w:val="24"/>
          <w:lang w:val="id-ID"/>
        </w:rPr>
        <w:t>sien, proses pembayaran dan laporan serta pengolahan data pasien baru dan lama.</w:t>
      </w:r>
    </w:p>
    <w:p w:rsidR="00CE2B35" w:rsidRDefault="00CE2B35">
      <w:pPr>
        <w:spacing w:line="360" w:lineRule="auto"/>
        <w:ind w:firstLine="720"/>
        <w:jc w:val="both"/>
        <w:rPr>
          <w:rFonts w:ascii="Times New Roman" w:hAnsi="Times New Roman" w:cs="Times New Roman"/>
          <w:sz w:val="24"/>
          <w:szCs w:val="24"/>
          <w:lang w:val="id-ID"/>
        </w:rPr>
      </w:pPr>
    </w:p>
    <w:p w:rsidR="00CE2B35" w:rsidRDefault="00DF1626">
      <w:pPr>
        <w:spacing w:line="360" w:lineRule="auto"/>
        <w:jc w:val="both"/>
        <w:rPr>
          <w:rFonts w:ascii="Times New Roman" w:hAnsi="Times New Roman" w:cs="Times New Roman"/>
          <w:b/>
          <w:bCs/>
          <w:sz w:val="28"/>
          <w:szCs w:val="28"/>
          <w:lang w:val="id-ID"/>
        </w:rPr>
      </w:pPr>
      <w:r>
        <w:rPr>
          <w:rFonts w:ascii="Times New Roman" w:hAnsi="Times New Roman" w:cs="Times New Roman"/>
          <w:b/>
          <w:bCs/>
          <w:sz w:val="28"/>
          <w:szCs w:val="28"/>
          <w:lang w:val="id-ID"/>
        </w:rPr>
        <w:t>Pembahasan</w:t>
      </w:r>
    </w:p>
    <w:p w:rsidR="00CE2B35" w:rsidRDefault="00CE2B35">
      <w:pPr>
        <w:spacing w:line="360" w:lineRule="auto"/>
        <w:jc w:val="both"/>
        <w:rPr>
          <w:rFonts w:ascii="Times New Roman" w:hAnsi="Times New Roman" w:cs="Times New Roman"/>
          <w:sz w:val="24"/>
          <w:szCs w:val="24"/>
          <w:lang w:val="id-ID"/>
        </w:rPr>
      </w:pPr>
    </w:p>
    <w:p w:rsidR="00CE2B35" w:rsidRDefault="00DF1626">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sistem informasi manajemen rumah sakit yang selanjutnya disebut dengan SIM-RS yang merupakan suatu sistem teknologi informasi komunikasi yang memproses dan mengintegrasikan seluruh alur proses pelayanan rumah sakit dalam bentuk jaringan koordinasi, pelapor</w:t>
      </w:r>
      <w:r>
        <w:rPr>
          <w:rFonts w:ascii="Times New Roman" w:hAnsi="Times New Roman" w:cs="Times New Roman"/>
          <w:sz w:val="24"/>
          <w:szCs w:val="24"/>
          <w:lang w:val="id-ID"/>
        </w:rPr>
        <w:t>an, dan prosedur administrasi untuk memperoleh informasi secara cepat dan akurat  Data tersebut meliputi nama, tempat tanggal lahir, jenis kelamin, status perkawinan, pekerjaan, Kartu Tanda Penduduk (KTP), nomor telepon, dan tanggal atau waktu kunjungan te</w:t>
      </w:r>
      <w:r>
        <w:rPr>
          <w:rFonts w:ascii="Times New Roman" w:hAnsi="Times New Roman" w:cs="Times New Roman"/>
          <w:sz w:val="24"/>
          <w:szCs w:val="24"/>
          <w:lang w:val="id-ID"/>
        </w:rPr>
        <w:t>rakhir pasien.6 Pendaftaran atau registrasi pasien baik pasien baru maupun lama, pasien diharuskan datang secara langsung ke unit pendaftaran RSUD Andi Makkasau Parepare. Hal ini dikarenakan unit pendaftaran RSUD Andi Makkasau Parepare belum melayani penda</w:t>
      </w:r>
      <w:r>
        <w:rPr>
          <w:rFonts w:ascii="Times New Roman" w:hAnsi="Times New Roman" w:cs="Times New Roman"/>
          <w:sz w:val="24"/>
          <w:szCs w:val="24"/>
          <w:lang w:val="id-ID"/>
        </w:rPr>
        <w:t>ftaran secara tidak langsung atau lewat telfon. Setelah melewati proses pendaftaran atau pengumpulan data pasien, secara khusus petugas pemasukan data memasukkan data yaitu data pasien secara langsung kedalam sistem computer dengan bantuan formulir atau ka</w:t>
      </w:r>
      <w:r>
        <w:rPr>
          <w:rFonts w:ascii="Times New Roman" w:hAnsi="Times New Roman" w:cs="Times New Roman"/>
          <w:sz w:val="24"/>
          <w:szCs w:val="24"/>
          <w:lang w:val="id-ID"/>
        </w:rPr>
        <w:t>rtu berobat yang berisi sejumlah data untuk dimasukkan kedalam sistem computer. Dalam pegumpulan data pasien, pihak atau unit pendaftaran menggunakan formulir bagi pasien baru dan kartu berobat bagi pasien yang pernah berobat sebelumnya, dimana data formul</w:t>
      </w:r>
      <w:r>
        <w:rPr>
          <w:rFonts w:ascii="Times New Roman" w:hAnsi="Times New Roman" w:cs="Times New Roman"/>
          <w:sz w:val="24"/>
          <w:szCs w:val="24"/>
          <w:lang w:val="id-ID"/>
        </w:rPr>
        <w:t>ir tersebut berisi antara lain, nama, usia, jenis kelamin, tempat tanggal lahir, alamat, dan nomor telephon yang nantinya akan membantu dalam kelengkapan data pasien. Proses pemasukan data ataupun registrasi pasien, unit pendaftaran menggunakan terminal co</w:t>
      </w:r>
      <w:r>
        <w:rPr>
          <w:rFonts w:ascii="Times New Roman" w:hAnsi="Times New Roman" w:cs="Times New Roman"/>
          <w:sz w:val="24"/>
          <w:szCs w:val="24"/>
          <w:lang w:val="id-ID"/>
        </w:rPr>
        <w:t xml:space="preserve">mputer yang saling terhubung satu dengan yang lainnya </w:t>
      </w:r>
      <w:r>
        <w:rPr>
          <w:rFonts w:ascii="Times New Roman" w:hAnsi="Times New Roman" w:cs="Times New Roman"/>
          <w:sz w:val="24"/>
          <w:szCs w:val="24"/>
          <w:lang w:val="id-ID"/>
        </w:rPr>
        <w:lastRenderedPageBreak/>
        <w:t>yang di dukung dengan perangkat jaringan dengan menggunakan Local Area Network (LAN), yaitu merupakan suatu jaringan antar computer yang terbatas di suatu area yang relatif kecil, yaitu hanya di kalanga</w:t>
      </w:r>
      <w:r>
        <w:rPr>
          <w:rFonts w:ascii="Times New Roman" w:hAnsi="Times New Roman" w:cs="Times New Roman"/>
          <w:sz w:val="24"/>
          <w:szCs w:val="24"/>
          <w:lang w:val="id-ID"/>
        </w:rPr>
        <w:t>n Rumah Sakit Andi Makkasau Parepare. Terminal komputer di koordinasikan oleh satu server atau komputer utama, sehingga dalam lingkup Rumah Sakit Umum Daerah Andi Makkasau Parepare ini komputernya saling terhubung. Fungsi dari LAN sendiri sangatlah penting</w:t>
      </w:r>
      <w:r>
        <w:rPr>
          <w:rFonts w:ascii="Times New Roman" w:hAnsi="Times New Roman" w:cs="Times New Roman"/>
          <w:sz w:val="24"/>
          <w:szCs w:val="24"/>
          <w:lang w:val="id-ID"/>
        </w:rPr>
        <w:t xml:space="preserve"> bagi kerja masing-masing personal atau unit dalam lingkup Rumah Sakit Umum Daerah Andi Makkasau Parepare, selain dapat menggunakan data secara bersama-sama juga menghemat biaya dan waktu. Selain itu sub sistem input sendiri merupakan hal yang penting untu</w:t>
      </w:r>
      <w:r>
        <w:rPr>
          <w:rFonts w:ascii="Times New Roman" w:hAnsi="Times New Roman" w:cs="Times New Roman"/>
          <w:sz w:val="24"/>
          <w:szCs w:val="24"/>
          <w:lang w:val="id-ID"/>
        </w:rPr>
        <w:t>k pemasukan data, sehingga dari sini bisa dilanjutkan pengolahan data selanjutnya. Dengan pengumpulan data secara elektronik melalui jaringan secara online ini akan menjadikan data yang masuk mudah di olah dan di control serta menjadi lebih aplikatif, dima</w:t>
      </w:r>
      <w:r>
        <w:rPr>
          <w:rFonts w:ascii="Times New Roman" w:hAnsi="Times New Roman" w:cs="Times New Roman"/>
          <w:sz w:val="24"/>
          <w:szCs w:val="24"/>
          <w:lang w:val="id-ID"/>
        </w:rPr>
        <w:t xml:space="preserve">na nanti data-data yang ada pada input data registrasi pasien akan diolah dan disimpan dalam data base.  </w:t>
      </w:r>
    </w:p>
    <w:p w:rsidR="00CE2B35" w:rsidRDefault="00DF1626">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RSUD R.A Kartini sudah memfungsikan database dalam menjalankan sistem informasi pelayanan kesehatan, karena bank data di Rumah Sakit Umum  secara elek</w:t>
      </w:r>
      <w:r>
        <w:rPr>
          <w:rFonts w:ascii="Times New Roman" w:hAnsi="Times New Roman" w:cs="Times New Roman"/>
          <w:sz w:val="24"/>
          <w:szCs w:val="24"/>
          <w:lang w:val="id-ID"/>
        </w:rPr>
        <w:t>tronik sudah dapat menyimpan input data yang masuk ke Rumah Sakit Umum melalui sistem jaringan secara online. Jadi data yang masuk sebagai input data secara otomatis tersimpan ke dalam database. Jadi disini Jurnal Ilmiah Manusia dan Kesehatan  dapat dikata</w:t>
      </w:r>
      <w:r>
        <w:rPr>
          <w:rFonts w:ascii="Times New Roman" w:hAnsi="Times New Roman" w:cs="Times New Roman"/>
          <w:sz w:val="24"/>
          <w:szCs w:val="24"/>
          <w:lang w:val="id-ID"/>
        </w:rPr>
        <w:t xml:space="preserve">kan bahwa fungsi database itu adalah sebagai sumber data, yang nantinya akan digunakan sebagai bahan acuan dalam pengambilan keputusan di bidang kesehatan.RSUD R.A Kartini, dengan adanya sistem komputrisasi secara online dapat memudahkan dalam pengambilan </w:t>
      </w:r>
      <w:r>
        <w:rPr>
          <w:rFonts w:ascii="Times New Roman" w:hAnsi="Times New Roman" w:cs="Times New Roman"/>
          <w:sz w:val="24"/>
          <w:szCs w:val="24"/>
          <w:lang w:val="id-ID"/>
        </w:rPr>
        <w:t xml:space="preserve">data, dengan mengambil data dari database sehingga dapat menghemat waktu. Pengolahan data transaksi ini perangkat lunaknya sama dengan pada proses input, yaitu menggunakan hard disk atau CPU. Sedangkan perangkat kerasnya juga sama yaitu dengan menggunakan </w:t>
      </w:r>
      <w:r>
        <w:rPr>
          <w:rFonts w:ascii="Times New Roman" w:hAnsi="Times New Roman" w:cs="Times New Roman"/>
          <w:sz w:val="24"/>
          <w:szCs w:val="24"/>
          <w:lang w:val="id-ID"/>
        </w:rPr>
        <w:t>perangkat computer, mouse, keyboard. Untuk aktivitas pengolahan data ini di Rumah Sakit Umum RSUD R.A Kartini jepara, khususnya untuk unit medical record memiliki 2 terminal computer dengan fungsi yang berbeda, yaitu satu unit untuk computer khusus pembuat</w:t>
      </w:r>
      <w:r>
        <w:rPr>
          <w:rFonts w:ascii="Times New Roman" w:hAnsi="Times New Roman" w:cs="Times New Roman"/>
          <w:sz w:val="24"/>
          <w:szCs w:val="24"/>
          <w:lang w:val="id-ID"/>
        </w:rPr>
        <w:t xml:space="preserve">an laporan, dan satu unit computer untuk pemrosesan data atau dokumen mengenai riwayat penyakit </w:t>
      </w:r>
      <w:r>
        <w:rPr>
          <w:rFonts w:ascii="Times New Roman" w:hAnsi="Times New Roman" w:cs="Times New Roman"/>
          <w:sz w:val="24"/>
          <w:szCs w:val="24"/>
          <w:lang w:val="id-ID"/>
        </w:rPr>
        <w:lastRenderedPageBreak/>
        <w:t>pasien secara keseluruhan. Unit layanan kesehatan di RSUD R.A Kartini mempunyai 7 unit komputer yang antara lain 2 unit computer di unit pendaftaran, 2 unit com</w:t>
      </w:r>
      <w:r>
        <w:rPr>
          <w:rFonts w:ascii="Times New Roman" w:hAnsi="Times New Roman" w:cs="Times New Roman"/>
          <w:sz w:val="24"/>
          <w:szCs w:val="24"/>
          <w:lang w:val="id-ID"/>
        </w:rPr>
        <w:t>puter di unit rekam medis, 2 unit computer di unit kasir, dan 1 unit di UGD. Proses penyimpanan data, data adminstratif yang ada di unit rekam medis adalah berupa arsip atau dokumen yang juga berupa file yang disimpan di computer, dimana data tersebut memu</w:t>
      </w:r>
      <w:r>
        <w:rPr>
          <w:rFonts w:ascii="Times New Roman" w:hAnsi="Times New Roman" w:cs="Times New Roman"/>
          <w:sz w:val="24"/>
          <w:szCs w:val="24"/>
          <w:lang w:val="id-ID"/>
        </w:rPr>
        <w:t>at riwayat penyakit pasien. Kemudian dalam penyimpanan data, setiap pencatatan data pasien yang dibuat akan disimpan dalam database masing-masing computer sesuai fungsinya, yaitu fungsi penyimpanan data atau dokumen dan fungsi data yang dikemudian akan dib</w:t>
      </w:r>
      <w:r>
        <w:rPr>
          <w:rFonts w:ascii="Times New Roman" w:hAnsi="Times New Roman" w:cs="Times New Roman"/>
          <w:sz w:val="24"/>
          <w:szCs w:val="24"/>
          <w:lang w:val="id-ID"/>
        </w:rPr>
        <w:t>uat laporan. Memasukkan setiap data ini kedalam computer, atau tiap pemrosesan, tiap petugas yang bertugas dibagian unit tersebut mempunyai password untuk log in atau masuk ke server atau jaringan, sehingga dapat diketahui nama petugas ketika pencatatan at</w:t>
      </w:r>
      <w:r>
        <w:rPr>
          <w:rFonts w:ascii="Times New Roman" w:hAnsi="Times New Roman" w:cs="Times New Roman"/>
          <w:sz w:val="24"/>
          <w:szCs w:val="24"/>
          <w:lang w:val="id-ID"/>
        </w:rPr>
        <w:t>au record input data dalam proses input data. Hal ini dimaksudkan, bahwa petugas yang mengisikan ini bertanggung jawab jika ada kesalahan dalam penulisan atau pengisian dalam proses pengolahan data. Dengan demikian untuk media penyimpanan data yang dilakuk</w:t>
      </w:r>
      <w:r>
        <w:rPr>
          <w:rFonts w:ascii="Times New Roman" w:hAnsi="Times New Roman" w:cs="Times New Roman"/>
          <w:sz w:val="24"/>
          <w:szCs w:val="24"/>
          <w:lang w:val="id-ID"/>
        </w:rPr>
        <w:t xml:space="preserve">an selain di simpan dalam terminal computer yang telah dilengkapi CPU juga secara otomatis di backup di computer servernya atau computer utama yaitu dalam hard disk yang mempunyai kapasitas penyimpanan sampai ratusan Giga Bytes (GB), sehingga untuk backup </w:t>
      </w:r>
      <w:r>
        <w:rPr>
          <w:rFonts w:ascii="Times New Roman" w:hAnsi="Times New Roman" w:cs="Times New Roman"/>
          <w:sz w:val="24"/>
          <w:szCs w:val="24"/>
          <w:lang w:val="id-ID"/>
        </w:rPr>
        <w:t>data tidak perlu menggunakan penyimpanan sekunder seperti flash disk ataupun CD (Compact Disk). Cara penyimpanan dokumen di tiap unit RSUD R.A Kartini ada dua cara yaitu baik secara manual dan secara elektronik yang sudah bisa di akses pada jam kerja. Seri</w:t>
      </w:r>
      <w:r>
        <w:rPr>
          <w:rFonts w:ascii="Times New Roman" w:hAnsi="Times New Roman" w:cs="Times New Roman"/>
          <w:sz w:val="24"/>
          <w:szCs w:val="24"/>
          <w:lang w:val="id-ID"/>
        </w:rPr>
        <w:t>ng dirasakan bahwa rumah sakit yang masih menggunakan pola manual membutuhkan waktu yang lama dalam proses pelayanannya. Selain itu banyak pula rumah sakit yang mengalami kehilangan banyak kesempatan dalam memperoleh laba akibat dari lemahnya koordinasi an</w:t>
      </w:r>
      <w:r>
        <w:rPr>
          <w:rFonts w:ascii="Times New Roman" w:hAnsi="Times New Roman" w:cs="Times New Roman"/>
          <w:sz w:val="24"/>
          <w:szCs w:val="24"/>
          <w:lang w:val="id-ID"/>
        </w:rPr>
        <w:t>tar departemen maupun kurangnya dukungan informasi yang cepat, tepat, akurat, dan terintegrasi. Rumah sakit tersebut telah kalah saing dengan rumah sakit yang telah menerapkan sistem informasi modern dalam rumah sakitnya. Oleh karena itu, diperlukan adanya</w:t>
      </w:r>
      <w:r>
        <w:rPr>
          <w:rFonts w:ascii="Times New Roman" w:hAnsi="Times New Roman" w:cs="Times New Roman"/>
          <w:sz w:val="24"/>
          <w:szCs w:val="24"/>
          <w:lang w:val="id-ID"/>
        </w:rPr>
        <w:t xml:space="preserve"> suatu sistem informasi manajemen rumah sakit yang merupakan sistem komputerisasi yang memproses dan mengintegrasikan seluruh alur proses bisnis layanan kesehatan dalam bentuk jaringan koordinasi, pelaporan, </w:t>
      </w:r>
      <w:r>
        <w:rPr>
          <w:rFonts w:ascii="Times New Roman" w:hAnsi="Times New Roman" w:cs="Times New Roman"/>
          <w:sz w:val="24"/>
          <w:szCs w:val="24"/>
          <w:lang w:val="id-ID"/>
        </w:rPr>
        <w:lastRenderedPageBreak/>
        <w:t>dan prosedur administrasi untuk memperoleh infor</w:t>
      </w:r>
      <w:r>
        <w:rPr>
          <w:rFonts w:ascii="Times New Roman" w:hAnsi="Times New Roman" w:cs="Times New Roman"/>
          <w:sz w:val="24"/>
          <w:szCs w:val="24"/>
          <w:lang w:val="id-ID"/>
        </w:rPr>
        <w:t>masi informasi secara cepat, tepat, dan akurat. Tidak hanya itu, rumah sakit juga memerlukan SIM-RS yang terintegrasi demi mendukung adanya peningkatan pelayanan rumah sakit terhadap pasien. Rumah sakit sebagai institusi pelayanan kesehatan yang menyelengg</w:t>
      </w:r>
      <w:r>
        <w:rPr>
          <w:rFonts w:ascii="Times New Roman" w:hAnsi="Times New Roman" w:cs="Times New Roman"/>
          <w:sz w:val="24"/>
          <w:szCs w:val="24"/>
          <w:lang w:val="id-ID"/>
        </w:rPr>
        <w:t>arakan pelayanan kesehatan Jurnal Ilmiah Manusia dan Kesehatan perorangan secara paripurna yang menyediakan pelayanan rawat inap, rawat jalan, dan gawat darurat. Rumah sakit membutuhkan keberadaan sistem informasi manajemen yang akurat untuk meningkatkan p</w:t>
      </w:r>
      <w:r>
        <w:rPr>
          <w:rFonts w:ascii="Times New Roman" w:hAnsi="Times New Roman" w:cs="Times New Roman"/>
          <w:sz w:val="24"/>
          <w:szCs w:val="24"/>
          <w:lang w:val="id-ID"/>
        </w:rPr>
        <w:t>elayanan kepada para pasien serta lingkungan terkait lainnya. Saat ini rumah sakit dituntut untuk meningkatkan kinerja dan daya saing sebagai badan usaha yang tidak mengurangi misi sosial yang di embannya. Rumah sakit juga harus merurmuskan kebijakan strat</w:t>
      </w:r>
      <w:r>
        <w:rPr>
          <w:rFonts w:ascii="Times New Roman" w:hAnsi="Times New Roman" w:cs="Times New Roman"/>
          <w:sz w:val="24"/>
          <w:szCs w:val="24"/>
          <w:lang w:val="id-ID"/>
        </w:rPr>
        <w:t>egis pada internal organisasi, manajemen, dan sumber daya manusianya serta mampu secara cepat dan tepat mengambil keputusan untuk peningkatan kualitas pelayanan kesehatan terhadap masyarakat lain. SIM-RS merupakan himpunan atau kegiatan dan prosedur yang J</w:t>
      </w:r>
      <w:r>
        <w:rPr>
          <w:rFonts w:ascii="Times New Roman" w:hAnsi="Times New Roman" w:cs="Times New Roman"/>
          <w:sz w:val="24"/>
          <w:szCs w:val="24"/>
          <w:lang w:val="id-ID"/>
        </w:rPr>
        <w:t>urnal Ilmiah Manusia dan Kesehatan terorganisasikan dan saling berkaitan serta saling ketergantungan dan dirancang sesuai dengan rencana dalam usaha menyajikan infirmasi yang akurat, tepat waktu dan sesuai kebutuhan guna menunjang proses fungsi-fungsi mana</w:t>
      </w:r>
      <w:r>
        <w:rPr>
          <w:rFonts w:ascii="Times New Roman" w:hAnsi="Times New Roman" w:cs="Times New Roman"/>
          <w:sz w:val="24"/>
          <w:szCs w:val="24"/>
          <w:lang w:val="id-ID"/>
        </w:rPr>
        <w:t>jemen dan pengambilan kepu tusan dalam memberikan pelayanan kesehatan di rumah sakit. Dapat dikatakan bahwa SIM-RS ini adalah alat yang digunakan untuk memudahkan proses manajemen rumah sakit. Dengan SIM-RS manajemen bisa menentukan tindakan yang pas sesua</w:t>
      </w:r>
      <w:r>
        <w:rPr>
          <w:rFonts w:ascii="Times New Roman" w:hAnsi="Times New Roman" w:cs="Times New Roman"/>
          <w:sz w:val="24"/>
          <w:szCs w:val="24"/>
          <w:lang w:val="id-ID"/>
        </w:rPr>
        <w:t xml:space="preserve">i dengan informasi yang terkumpul dalam sistem. Misalnya jumlah pasien untuk suatu penyakit dengan ketersediaan obat yang ada. Jika informasi yang dimiliki pihak manjemen tidak sesuai dengan faktanya tentu bisa terjadi hal fatal. Karena itu sangat penting </w:t>
      </w:r>
      <w:r>
        <w:rPr>
          <w:rFonts w:ascii="Times New Roman" w:hAnsi="Times New Roman" w:cs="Times New Roman"/>
          <w:sz w:val="24"/>
          <w:szCs w:val="24"/>
          <w:lang w:val="id-ID"/>
        </w:rPr>
        <w:t>sekali SIM-RS ini diterapkan di rumah sakit. Mekanisme SIM-RS ini merupakan sistem tentu saja terdapat beberapa prosedur dalam penerapannya. Seperti prosedur pemrosesan data yang diambil melalui teknologi informasi yang sudah terintegrasi. Sebelum menerapk</w:t>
      </w:r>
      <w:r>
        <w:rPr>
          <w:rFonts w:ascii="Times New Roman" w:hAnsi="Times New Roman" w:cs="Times New Roman"/>
          <w:sz w:val="24"/>
          <w:szCs w:val="24"/>
          <w:lang w:val="id-ID"/>
        </w:rPr>
        <w:t xml:space="preserve">an prosedur tersebut ada beberapa hal yang perlu dipersiapkan oleh pihak rumah sakit. </w:t>
      </w:r>
    </w:p>
    <w:p w:rsidR="00CE2B35" w:rsidRPr="00DF1626" w:rsidRDefault="00DF1626" w:rsidP="00DF162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Hal-hal berikut ini memegang peran penting dalam kesuksesan SIM-RS diantaranya, Software (program sistem informasi manajemen), Hardware (komputer, printer, dan perangkat</w:t>
      </w:r>
      <w:r>
        <w:rPr>
          <w:rFonts w:ascii="Times New Roman" w:hAnsi="Times New Roman" w:cs="Times New Roman"/>
          <w:sz w:val="24"/>
          <w:szCs w:val="24"/>
          <w:lang w:val="id-ID"/>
        </w:rPr>
        <w:t xml:space="preserve"> keras lainnya), Networking (jaringan LAN, </w:t>
      </w:r>
      <w:r>
        <w:rPr>
          <w:rFonts w:ascii="Times New Roman" w:hAnsi="Times New Roman" w:cs="Times New Roman"/>
          <w:sz w:val="24"/>
          <w:szCs w:val="24"/>
          <w:lang w:val="id-ID"/>
        </w:rPr>
        <w:lastRenderedPageBreak/>
        <w:t>wireless dan lainnya), SOP (standar operasional prosedur), Komitment (komitment semua unit/instalasi yang terkait untuk sama-sama menjalankan sistem karena sistem tidak akan berjalan tanpa di input), SDM (sumber d</w:t>
      </w:r>
      <w:r>
        <w:rPr>
          <w:rFonts w:ascii="Times New Roman" w:hAnsi="Times New Roman" w:cs="Times New Roman"/>
          <w:sz w:val="24"/>
          <w:szCs w:val="24"/>
          <w:lang w:val="id-ID"/>
        </w:rPr>
        <w:t>aya manusia seperti tenaga teknis atau tenaga ahli yang berkualitas. Untuk hal pertama yaitu software ada beberapa faktor yang perlu diperhatikan dalam memilih teknologiyang sesuai diantaranya, Price, Performance, Flexibility, Survivability. Semua faktor i</w:t>
      </w:r>
      <w:r>
        <w:rPr>
          <w:rFonts w:ascii="Times New Roman" w:hAnsi="Times New Roman" w:cs="Times New Roman"/>
          <w:sz w:val="24"/>
          <w:szCs w:val="24"/>
          <w:lang w:val="id-ID"/>
        </w:rPr>
        <w:t>ni akan menentukan bagaimana kualitas dari software sistem informasi yang akan diterapkan di dalam rumah sakit. Semakin baik kualitas software tentu saja proses manajemen akan semakin terbantu.Dengan SIM-RS manajemen bisa menentukan tindakan yang pas sesua</w:t>
      </w:r>
      <w:r>
        <w:rPr>
          <w:rFonts w:ascii="Times New Roman" w:hAnsi="Times New Roman" w:cs="Times New Roman"/>
          <w:sz w:val="24"/>
          <w:szCs w:val="24"/>
          <w:lang w:val="id-ID"/>
        </w:rPr>
        <w:t>i dengan informasi yang terkumpul dalam sistem. Misalnya jumlah pasien untuk suatu penyakit dengan ketersediaan obat yang ada, dengan adanya sistem komputrisasi secara online dapat memudahkan dalam pengambilan data, dengan mengambil data dari database sehi</w:t>
      </w:r>
      <w:r>
        <w:rPr>
          <w:rFonts w:ascii="Times New Roman" w:hAnsi="Times New Roman" w:cs="Times New Roman"/>
          <w:sz w:val="24"/>
          <w:szCs w:val="24"/>
          <w:lang w:val="id-ID"/>
        </w:rPr>
        <w:t>ngga dapat menghemat waktu. Pengolahan data transaksi ini perangkat lunaknya sama dengan pada proses input, yaitu menggunakan hard disk atau CPU. Sedangkan perangkat kerasnya juga sama yaitu dengan menggunakan perangkat computer, mouse, keyboard. Untuk akt</w:t>
      </w:r>
      <w:r>
        <w:rPr>
          <w:rFonts w:ascii="Times New Roman" w:hAnsi="Times New Roman" w:cs="Times New Roman"/>
          <w:sz w:val="24"/>
          <w:szCs w:val="24"/>
          <w:lang w:val="id-ID"/>
        </w:rPr>
        <w:t>ivitas pengolahan data ini di Rumah Sakit Umum RSUD R.A Kartini jepara, . Jika informasi yang dimiliki pihak manjemen tidak sesuai dengan faktanya tentu bisa terjadi hal fatal. Karena itu sangat penting sekali SIM-RS ini diterapkan di rumah sakit. Mekanism</w:t>
      </w:r>
      <w:r>
        <w:rPr>
          <w:rFonts w:ascii="Times New Roman" w:hAnsi="Times New Roman" w:cs="Times New Roman"/>
          <w:sz w:val="24"/>
          <w:szCs w:val="24"/>
          <w:lang w:val="id-ID"/>
        </w:rPr>
        <w:t>e SIM-RS ini merupakan sistem tentu saja terdapat beberapa prosedur dalam penerapannya. Seperti prosedur pemrosesan data yang diambil melalui teknologi informasi yang sudah terintegrasi. Sebelum menerapkan prosedur tersebut ada beberapa hal yang perlu dipe</w:t>
      </w:r>
      <w:r>
        <w:rPr>
          <w:rFonts w:ascii="Times New Roman" w:hAnsi="Times New Roman" w:cs="Times New Roman"/>
          <w:sz w:val="24"/>
          <w:szCs w:val="24"/>
          <w:lang w:val="id-ID"/>
        </w:rPr>
        <w:t>rsiapkan oleh pihak rumah sakit.</w:t>
      </w:r>
    </w:p>
    <w:p w:rsidR="00CE2B35" w:rsidRDefault="00CE2B35">
      <w:pPr>
        <w:spacing w:line="360" w:lineRule="auto"/>
        <w:jc w:val="both"/>
        <w:rPr>
          <w:rFonts w:ascii="Times New Roman" w:hAnsi="Times New Roman" w:cs="Times New Roman"/>
          <w:sz w:val="24"/>
          <w:szCs w:val="24"/>
          <w:lang w:val="id-ID"/>
        </w:rPr>
      </w:pPr>
    </w:p>
    <w:p w:rsidR="00CE2B35" w:rsidRPr="00DF1626" w:rsidRDefault="00DF1626">
      <w:pPr>
        <w:spacing w:line="360" w:lineRule="auto"/>
        <w:jc w:val="both"/>
        <w:rPr>
          <w:rFonts w:ascii="Times New Roman" w:hAnsi="Times New Roman" w:cs="Times New Roman"/>
          <w:b/>
          <w:bCs/>
          <w:sz w:val="24"/>
          <w:szCs w:val="24"/>
        </w:rPr>
      </w:pPr>
      <w:r>
        <w:rPr>
          <w:rFonts w:ascii="Times New Roman" w:hAnsi="Times New Roman" w:cs="Times New Roman"/>
          <w:b/>
          <w:bCs/>
          <w:sz w:val="28"/>
          <w:szCs w:val="28"/>
          <w:lang w:val="id-ID"/>
        </w:rPr>
        <w:t>K</w:t>
      </w:r>
      <w:proofErr w:type="spellStart"/>
      <w:r>
        <w:rPr>
          <w:rFonts w:ascii="Times New Roman" w:hAnsi="Times New Roman" w:cs="Times New Roman"/>
          <w:b/>
          <w:bCs/>
          <w:sz w:val="28"/>
          <w:szCs w:val="28"/>
        </w:rPr>
        <w:t>esimpulan</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dan</w:t>
      </w:r>
      <w:proofErr w:type="spellEnd"/>
      <w:r>
        <w:rPr>
          <w:rFonts w:ascii="Times New Roman" w:hAnsi="Times New Roman" w:cs="Times New Roman"/>
          <w:b/>
          <w:bCs/>
          <w:sz w:val="28"/>
          <w:szCs w:val="28"/>
        </w:rPr>
        <w:t xml:space="preserve"> Saran</w:t>
      </w:r>
    </w:p>
    <w:p w:rsidR="00CE2B35" w:rsidRDefault="00CE2B35">
      <w:pPr>
        <w:spacing w:line="360" w:lineRule="auto"/>
        <w:jc w:val="both"/>
        <w:rPr>
          <w:rFonts w:ascii="Times New Roman" w:hAnsi="Times New Roman" w:cs="Times New Roman"/>
          <w:sz w:val="24"/>
          <w:szCs w:val="24"/>
          <w:lang w:val="id-ID"/>
        </w:rPr>
      </w:pPr>
    </w:p>
    <w:p w:rsidR="00CE2B35" w:rsidRDefault="00DF1626">
      <w:pPr>
        <w:spacing w:line="360" w:lineRule="auto"/>
        <w:ind w:firstLine="720"/>
        <w:jc w:val="both"/>
        <w:rPr>
          <w:rFonts w:ascii="Times New Roman" w:eastAsia="SimSun" w:hAnsi="Times New Roman" w:cs="Times New Roman"/>
          <w:color w:val="000000"/>
          <w:sz w:val="24"/>
          <w:szCs w:val="24"/>
          <w:lang w:bidi="ar"/>
        </w:rPr>
      </w:pPr>
      <w:proofErr w:type="spellStart"/>
      <w:r>
        <w:rPr>
          <w:rFonts w:ascii="Times New Roman" w:eastAsia="SimSun" w:hAnsi="Times New Roman" w:cs="Times New Roman"/>
          <w:color w:val="000000"/>
          <w:sz w:val="24"/>
          <w:szCs w:val="24"/>
          <w:lang w:bidi="ar"/>
        </w:rPr>
        <w:t>Berdasarkan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hasil</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penelitian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pembahasan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sebelumnya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maka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dapat</w:t>
      </w:r>
      <w:proofErr w:type="spellEnd"/>
      <w:r>
        <w:rPr>
          <w:rFonts w:ascii="Times New Roman" w:eastAsia="SimSun" w:hAnsi="Times New Roman" w:cs="Times New Roman"/>
          <w:color w:val="000000"/>
          <w:sz w:val="24"/>
          <w:szCs w:val="24"/>
          <w:lang w:val="id-ID" w:bidi="ar"/>
        </w:rPr>
        <w:t xml:space="preserve"> </w:t>
      </w:r>
      <w:proofErr w:type="spellStart"/>
      <w:r>
        <w:rPr>
          <w:rFonts w:ascii="Times New Roman" w:eastAsia="SimSun" w:hAnsi="Times New Roman" w:cs="Times New Roman"/>
          <w:color w:val="000000"/>
          <w:sz w:val="24"/>
          <w:szCs w:val="24"/>
          <w:lang w:bidi="ar"/>
        </w:rPr>
        <w:t>disimpulkan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bahwa</w:t>
      </w:r>
      <w:proofErr w:type="spellEnd"/>
      <w:r>
        <w:rPr>
          <w:rFonts w:ascii="Times New Roman" w:eastAsia="SimSun" w:hAnsi="Times New Roman" w:cs="Times New Roman"/>
          <w:color w:val="000000"/>
          <w:sz w:val="24"/>
          <w:szCs w:val="24"/>
          <w:lang w:bidi="ar"/>
        </w:rPr>
        <w:t xml:space="preserve"> </w:t>
      </w:r>
      <w:r>
        <w:rPr>
          <w:rFonts w:ascii="Times New Roman" w:hAnsi="Times New Roman" w:cs="Times New Roman"/>
          <w:sz w:val="24"/>
          <w:szCs w:val="24"/>
          <w:lang w:val="id-ID"/>
        </w:rPr>
        <w:t>RSUD R.A Kartini Jepara</w:t>
      </w:r>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Sebelum</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adanya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Sistem</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Informasi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Manajemen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waktu</w:t>
      </w:r>
      <w:proofErr w:type="spellEnd"/>
      <w:r>
        <w:rPr>
          <w:rFonts w:ascii="Times New Roman" w:eastAsia="SimSun" w:hAnsi="Times New Roman" w:cs="Times New Roman"/>
          <w:color w:val="000000"/>
          <w:sz w:val="24"/>
          <w:szCs w:val="24"/>
          <w:lang w:bidi="ar"/>
        </w:rPr>
        <w:t xml:space="preserve"> yang</w:t>
      </w:r>
      <w:r>
        <w:rPr>
          <w:rFonts w:ascii="Times New Roman" w:eastAsia="SimSun" w:hAnsi="Times New Roman" w:cs="Times New Roman"/>
          <w:color w:val="000000"/>
          <w:sz w:val="24"/>
          <w:szCs w:val="24"/>
          <w:lang w:val="id-ID" w:bidi="ar"/>
        </w:rPr>
        <w:t xml:space="preserve"> </w:t>
      </w:r>
      <w:proofErr w:type="spellStart"/>
      <w:r>
        <w:rPr>
          <w:rFonts w:ascii="Times New Roman" w:eastAsia="SimSun" w:hAnsi="Times New Roman" w:cs="Times New Roman"/>
          <w:color w:val="000000"/>
          <w:sz w:val="24"/>
          <w:szCs w:val="24"/>
          <w:lang w:bidi="ar"/>
        </w:rPr>
        <w:t>dibutuhkan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sekitar</w:t>
      </w:r>
      <w:proofErr w:type="spellEnd"/>
      <w:r>
        <w:rPr>
          <w:rFonts w:ascii="Times New Roman" w:eastAsia="SimSun" w:hAnsi="Times New Roman" w:cs="Times New Roman"/>
          <w:color w:val="000000"/>
          <w:sz w:val="24"/>
          <w:szCs w:val="24"/>
          <w:lang w:bidi="ar"/>
        </w:rPr>
        <w:t xml:space="preserve"> 1 jam </w:t>
      </w:r>
      <w:proofErr w:type="spellStart"/>
      <w:r>
        <w:rPr>
          <w:rFonts w:ascii="Times New Roman" w:eastAsia="SimSun" w:hAnsi="Times New Roman" w:cs="Times New Roman"/>
          <w:color w:val="000000"/>
          <w:sz w:val="24"/>
          <w:szCs w:val="24"/>
          <w:lang w:bidi="ar"/>
        </w:rPr>
        <w:t>karna</w:t>
      </w:r>
      <w:proofErr w:type="spellEnd"/>
      <w:r>
        <w:rPr>
          <w:rFonts w:ascii="Times New Roman" w:eastAsia="SimSun" w:hAnsi="Times New Roman" w:cs="Times New Roman"/>
          <w:color w:val="000000"/>
          <w:sz w:val="24"/>
          <w:szCs w:val="24"/>
          <w:lang w:bidi="ar"/>
        </w:rPr>
        <w:t xml:space="preserve"> proses </w:t>
      </w:r>
      <w:proofErr w:type="spellStart"/>
      <w:r>
        <w:rPr>
          <w:rFonts w:ascii="Times New Roman" w:eastAsia="SimSun" w:hAnsi="Times New Roman" w:cs="Times New Roman"/>
          <w:color w:val="000000"/>
          <w:sz w:val="24"/>
          <w:szCs w:val="24"/>
          <w:lang w:bidi="ar"/>
        </w:rPr>
        <w:t>pengimputan</w:t>
      </w:r>
      <w:proofErr w:type="spellEnd"/>
      <w:r>
        <w:rPr>
          <w:rFonts w:ascii="Times New Roman" w:eastAsia="SimSun" w:hAnsi="Times New Roman" w:cs="Times New Roman"/>
          <w:color w:val="000000"/>
          <w:sz w:val="24"/>
          <w:szCs w:val="24"/>
          <w:lang w:bidi="ar"/>
        </w:rPr>
        <w:t xml:space="preserve"> data yang </w:t>
      </w:r>
      <w:proofErr w:type="spellStart"/>
      <w:r>
        <w:rPr>
          <w:rFonts w:ascii="Times New Roman" w:eastAsia="SimSun" w:hAnsi="Times New Roman" w:cs="Times New Roman"/>
          <w:color w:val="000000"/>
          <w:sz w:val="24"/>
          <w:szCs w:val="24"/>
          <w:lang w:bidi="ar"/>
        </w:rPr>
        <w:t>dipakai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masih</w:t>
      </w:r>
      <w:proofErr w:type="spellEnd"/>
      <w:r>
        <w:rPr>
          <w:rFonts w:ascii="Times New Roman" w:eastAsia="SimSun" w:hAnsi="Times New Roman" w:cs="Times New Roman"/>
          <w:color w:val="000000"/>
          <w:sz w:val="24"/>
          <w:szCs w:val="24"/>
          <w:lang w:bidi="ar"/>
        </w:rPr>
        <w:t xml:space="preserve"> manual, </w:t>
      </w:r>
      <w:r>
        <w:rPr>
          <w:rFonts w:ascii="Times New Roman" w:hAnsi="Times New Roman" w:cs="Times New Roman"/>
          <w:sz w:val="24"/>
          <w:szCs w:val="24"/>
          <w:lang w:val="id-ID"/>
        </w:rPr>
        <w:t>RSUD R.A Kartini</w:t>
      </w:r>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setelah</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adanya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Sistem</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Informasi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Manajemen</w:t>
      </w:r>
      <w:proofErr w:type="spellEnd"/>
      <w:r>
        <w:rPr>
          <w:rFonts w:ascii="Times New Roman" w:eastAsia="SimSun" w:hAnsi="Times New Roman" w:cs="Times New Roman"/>
          <w:color w:val="000000"/>
          <w:sz w:val="24"/>
          <w:szCs w:val="24"/>
          <w:lang w:bidi="ar"/>
        </w:rPr>
        <w:t xml:space="preserve">, data yang </w:t>
      </w:r>
      <w:proofErr w:type="spellStart"/>
      <w:r>
        <w:rPr>
          <w:rFonts w:ascii="Times New Roman" w:eastAsia="SimSun" w:hAnsi="Times New Roman" w:cs="Times New Roman"/>
          <w:color w:val="000000"/>
          <w:sz w:val="24"/>
          <w:szCs w:val="24"/>
          <w:lang w:bidi="ar"/>
        </w:rPr>
        <w:t>dulunya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diproses</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selama</w:t>
      </w:r>
      <w:proofErr w:type="spellEnd"/>
      <w:r>
        <w:rPr>
          <w:rFonts w:ascii="Times New Roman" w:eastAsia="SimSun" w:hAnsi="Times New Roman" w:cs="Times New Roman"/>
          <w:color w:val="000000"/>
          <w:sz w:val="24"/>
          <w:szCs w:val="24"/>
          <w:lang w:bidi="ar"/>
        </w:rPr>
        <w:t xml:space="preserve"> 1 jam </w:t>
      </w:r>
      <w:proofErr w:type="spellStart"/>
      <w:r>
        <w:rPr>
          <w:rFonts w:ascii="Times New Roman" w:eastAsia="SimSun" w:hAnsi="Times New Roman" w:cs="Times New Roman"/>
          <w:color w:val="000000"/>
          <w:sz w:val="24"/>
          <w:szCs w:val="24"/>
          <w:lang w:bidi="ar"/>
        </w:rPr>
        <w:t>sekarang</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sudah</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bisa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lastRenderedPageBreak/>
        <w:t>diproses</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dalam</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waktu</w:t>
      </w:r>
      <w:proofErr w:type="spellEnd"/>
      <w:r>
        <w:rPr>
          <w:rFonts w:ascii="Times New Roman" w:eastAsia="SimSun" w:hAnsi="Times New Roman" w:cs="Times New Roman"/>
          <w:color w:val="000000"/>
          <w:sz w:val="24"/>
          <w:szCs w:val="24"/>
          <w:lang w:bidi="ar"/>
        </w:rPr>
        <w:t xml:space="preserve"> 15 </w:t>
      </w:r>
      <w:proofErr w:type="spellStart"/>
      <w:r>
        <w:rPr>
          <w:rFonts w:ascii="Times New Roman" w:eastAsia="SimSun" w:hAnsi="Times New Roman" w:cs="Times New Roman"/>
          <w:color w:val="000000"/>
          <w:sz w:val="24"/>
          <w:szCs w:val="24"/>
          <w:lang w:bidi="ar"/>
        </w:rPr>
        <w:t>menit</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disimpan</w:t>
      </w:r>
      <w:proofErr w:type="spellEnd"/>
      <w:r>
        <w:rPr>
          <w:rFonts w:ascii="Times New Roman" w:eastAsia="SimSun" w:hAnsi="Times New Roman" w:cs="Times New Roman"/>
          <w:color w:val="000000"/>
          <w:sz w:val="24"/>
          <w:szCs w:val="24"/>
          <w:lang w:bidi="ar"/>
        </w:rPr>
        <w:t xml:space="preserve"> di bank dat</w:t>
      </w:r>
      <w:r>
        <w:rPr>
          <w:rFonts w:ascii="Times New Roman" w:eastAsia="SimSun" w:hAnsi="Times New Roman" w:cs="Times New Roman"/>
          <w:color w:val="000000"/>
          <w:sz w:val="24"/>
          <w:szCs w:val="24"/>
          <w:lang w:bidi="ar"/>
        </w:rPr>
        <w:t xml:space="preserve">a. </w:t>
      </w:r>
      <w:proofErr w:type="spellStart"/>
      <w:proofErr w:type="gramStart"/>
      <w:r>
        <w:rPr>
          <w:rFonts w:ascii="Times New Roman" w:eastAsia="SimSun" w:hAnsi="Times New Roman" w:cs="Times New Roman"/>
          <w:color w:val="000000"/>
          <w:sz w:val="24"/>
          <w:szCs w:val="24"/>
          <w:lang w:bidi="ar"/>
        </w:rPr>
        <w:t>Jadi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Sistem</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Informasi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Manajemen</w:t>
      </w:r>
      <w:proofErr w:type="spellEnd"/>
      <w:r>
        <w:rPr>
          <w:rFonts w:ascii="Times New Roman" w:eastAsia="SimSun" w:hAnsi="Times New Roman" w:cs="Times New Roman"/>
          <w:color w:val="000000"/>
          <w:sz w:val="24"/>
          <w:szCs w:val="24"/>
          <w:lang w:bidi="ar"/>
        </w:rPr>
        <w:t xml:space="preserve"> di </w:t>
      </w:r>
      <w:proofErr w:type="spellStart"/>
      <w:r>
        <w:rPr>
          <w:rFonts w:ascii="Times New Roman" w:eastAsia="SimSun" w:hAnsi="Times New Roman" w:cs="Times New Roman"/>
          <w:color w:val="000000"/>
          <w:sz w:val="24"/>
          <w:szCs w:val="24"/>
          <w:lang w:bidi="ar"/>
        </w:rPr>
        <w:t>Rumah</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Sakit</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Umum</w:t>
      </w:r>
      <w:proofErr w:type="spellEnd"/>
      <w:r>
        <w:rPr>
          <w:rFonts w:ascii="Times New Roman" w:eastAsia="SimSun" w:hAnsi="Times New Roman" w:cs="Times New Roman"/>
          <w:color w:val="000000"/>
          <w:sz w:val="24"/>
          <w:szCs w:val="24"/>
          <w:lang w:bidi="ar"/>
        </w:rPr>
        <w:t xml:space="preserve"> </w:t>
      </w:r>
      <w:r>
        <w:rPr>
          <w:rFonts w:ascii="Times New Roman" w:eastAsia="SimSun" w:hAnsi="Times New Roman" w:cs="Times New Roman"/>
          <w:color w:val="000000"/>
          <w:sz w:val="24"/>
          <w:szCs w:val="24"/>
          <w:lang w:val="id-ID" w:bidi="ar"/>
        </w:rPr>
        <w:t>R.A Kartini</w:t>
      </w:r>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sudah</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berjalan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dengan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baik</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hal</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ini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dapat</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dilihat</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dari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kelancaran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pelayanan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pada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pasien</w:t>
      </w:r>
      <w:proofErr w:type="spellEnd"/>
      <w:r>
        <w:rPr>
          <w:rFonts w:ascii="Times New Roman" w:eastAsia="SimSun" w:hAnsi="Times New Roman" w:cs="Times New Roman"/>
          <w:color w:val="000000"/>
          <w:sz w:val="24"/>
          <w:szCs w:val="24"/>
          <w:lang w:bidi="ar"/>
        </w:rPr>
        <w:t>.</w:t>
      </w:r>
      <w:proofErr w:type="gram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Untuk</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itu</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diharapkan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kepada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Rumah</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Sakit</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Umum</w:t>
      </w:r>
      <w:proofErr w:type="spellEnd"/>
      <w:r>
        <w:rPr>
          <w:rFonts w:ascii="Times New Roman" w:eastAsia="SimSun" w:hAnsi="Times New Roman" w:cs="Times New Roman"/>
          <w:color w:val="000000"/>
          <w:sz w:val="24"/>
          <w:szCs w:val="24"/>
          <w:lang w:val="id-ID" w:bidi="ar"/>
        </w:rPr>
        <w:t xml:space="preserve"> </w:t>
      </w:r>
      <w:r>
        <w:rPr>
          <w:rFonts w:ascii="Times New Roman" w:hAnsi="Times New Roman" w:cs="Times New Roman"/>
          <w:sz w:val="24"/>
          <w:szCs w:val="24"/>
          <w:lang w:val="id-ID"/>
        </w:rPr>
        <w:t>R.A Kartini</w:t>
      </w:r>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mampu</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mempertahankan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atau</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mengembangkan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pem</w:t>
      </w:r>
      <w:r>
        <w:rPr>
          <w:rFonts w:ascii="Times New Roman" w:eastAsia="SimSun" w:hAnsi="Times New Roman" w:cs="Times New Roman"/>
          <w:color w:val="000000"/>
          <w:sz w:val="24"/>
          <w:szCs w:val="24"/>
          <w:lang w:bidi="ar"/>
        </w:rPr>
        <w:t>anfaatan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teknologi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informasi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sistem</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informasi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pelayanan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kesehatan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bagi</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masyakat</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dan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memberikan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pelatihan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kepada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semua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staf</w:t>
      </w:r>
      <w:proofErr w:type="spellEnd"/>
      <w:r>
        <w:rPr>
          <w:rFonts w:ascii="Times New Roman" w:eastAsia="SimSun" w:hAnsi="Times New Roman" w:cs="Times New Roman"/>
          <w:color w:val="000000"/>
          <w:sz w:val="24"/>
          <w:szCs w:val="24"/>
          <w:lang w:bidi="ar"/>
        </w:rPr>
        <w:t xml:space="preserve"> agar </w:t>
      </w:r>
      <w:proofErr w:type="spellStart"/>
      <w:r>
        <w:rPr>
          <w:rFonts w:ascii="Times New Roman" w:eastAsia="SimSun" w:hAnsi="Times New Roman" w:cs="Times New Roman"/>
          <w:color w:val="000000"/>
          <w:sz w:val="24"/>
          <w:szCs w:val="24"/>
          <w:lang w:bidi="ar"/>
        </w:rPr>
        <w:t>dapat</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menjalankan</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Sistem</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Informasi</w:t>
      </w:r>
      <w:proofErr w:type="spellEnd"/>
      <w:r>
        <w:rPr>
          <w:rFonts w:ascii="Times New Roman" w:eastAsia="SimSun" w:hAnsi="Times New Roman" w:cs="Times New Roman"/>
          <w:color w:val="000000"/>
          <w:sz w:val="24"/>
          <w:szCs w:val="24"/>
          <w:lang w:bidi="ar"/>
        </w:rPr>
        <w:t xml:space="preserve"> </w:t>
      </w:r>
      <w:proofErr w:type="spellStart"/>
      <w:proofErr w:type="gramStart"/>
      <w:r>
        <w:rPr>
          <w:rFonts w:ascii="Times New Roman" w:eastAsia="SimSun" w:hAnsi="Times New Roman" w:cs="Times New Roman"/>
          <w:color w:val="000000"/>
          <w:sz w:val="24"/>
          <w:szCs w:val="24"/>
          <w:lang w:bidi="ar"/>
        </w:rPr>
        <w:t>Manajemen</w:t>
      </w:r>
      <w:proofErr w:type="spellEnd"/>
      <w:r>
        <w:rPr>
          <w:rFonts w:ascii="Times New Roman" w:eastAsia="SimSun" w:hAnsi="Times New Roman" w:cs="Times New Roman"/>
          <w:color w:val="000000"/>
          <w:sz w:val="24"/>
          <w:szCs w:val="24"/>
          <w:lang w:val="id-ID" w:bidi="ar"/>
        </w:rPr>
        <w:t xml:space="preserve"> </w:t>
      </w:r>
      <w:r>
        <w:rPr>
          <w:rFonts w:ascii="Times New Roman" w:eastAsia="SimSun" w:hAnsi="Times New Roman" w:cs="Times New Roman"/>
          <w:color w:val="000000"/>
          <w:sz w:val="24"/>
          <w:szCs w:val="24"/>
          <w:lang w:bidi="ar"/>
        </w:rPr>
        <w:t>.</w:t>
      </w:r>
      <w:proofErr w:type="gramEnd"/>
      <w:r>
        <w:rPr>
          <w:rFonts w:ascii="Times New Roman" w:eastAsia="SimSun" w:hAnsi="Times New Roman" w:cs="Times New Roman"/>
          <w:color w:val="000000"/>
          <w:sz w:val="24"/>
          <w:szCs w:val="24"/>
          <w:lang w:bidi="ar"/>
        </w:rPr>
        <w:t xml:space="preserve"> </w:t>
      </w:r>
    </w:p>
    <w:p w:rsidR="00CE2B35" w:rsidRDefault="00CE2B35">
      <w:pPr>
        <w:spacing w:line="360" w:lineRule="auto"/>
        <w:jc w:val="both"/>
        <w:rPr>
          <w:rFonts w:ascii="Times New Roman" w:eastAsia="SimSun" w:hAnsi="Times New Roman" w:cs="Times New Roman"/>
          <w:color w:val="000000"/>
          <w:sz w:val="24"/>
          <w:szCs w:val="24"/>
          <w:lang w:bidi="ar"/>
        </w:rPr>
      </w:pPr>
    </w:p>
    <w:p w:rsidR="00CE2B35" w:rsidRPr="00DF1626" w:rsidRDefault="00DF1626">
      <w:pPr>
        <w:spacing w:line="360" w:lineRule="auto"/>
        <w:jc w:val="both"/>
        <w:rPr>
          <w:rFonts w:ascii="Times New Roman" w:eastAsia="SimSun" w:hAnsi="Times New Roman" w:cs="Times New Roman"/>
          <w:b/>
          <w:color w:val="000000"/>
          <w:sz w:val="28"/>
          <w:szCs w:val="28"/>
          <w:lang w:val="id-ID" w:bidi="ar"/>
        </w:rPr>
      </w:pPr>
      <w:r w:rsidRPr="00DF1626">
        <w:rPr>
          <w:rFonts w:ascii="Times New Roman" w:eastAsia="SimSun" w:hAnsi="Times New Roman" w:cs="Times New Roman"/>
          <w:b/>
          <w:color w:val="000000"/>
          <w:sz w:val="28"/>
          <w:szCs w:val="28"/>
          <w:lang w:val="id-ID" w:bidi="ar"/>
        </w:rPr>
        <w:t>Daftar Pustaka</w:t>
      </w:r>
    </w:p>
    <w:p w:rsidR="0035383F" w:rsidRPr="002705F2" w:rsidRDefault="0035383F" w:rsidP="0035383F">
      <w:pPr>
        <w:widowControl w:val="0"/>
        <w:autoSpaceDE w:val="0"/>
        <w:autoSpaceDN w:val="0"/>
        <w:adjustRightInd w:val="0"/>
        <w:spacing w:line="360" w:lineRule="auto"/>
        <w:ind w:hanging="480"/>
        <w:jc w:val="both"/>
        <w:rPr>
          <w:rFonts w:ascii="Times New Roman" w:eastAsia="SimSun" w:hAnsi="Times New Roman" w:cs="Times New Roman"/>
          <w:color w:val="000000"/>
          <w:sz w:val="24"/>
          <w:szCs w:val="24"/>
          <w:lang w:bidi="ar"/>
        </w:rPr>
      </w:pPr>
    </w:p>
    <w:p w:rsidR="002705F2" w:rsidRPr="002705F2" w:rsidRDefault="0035383F" w:rsidP="002705F2">
      <w:pPr>
        <w:widowControl w:val="0"/>
        <w:autoSpaceDE w:val="0"/>
        <w:autoSpaceDN w:val="0"/>
        <w:adjustRightInd w:val="0"/>
        <w:spacing w:line="360" w:lineRule="auto"/>
        <w:ind w:left="480" w:hanging="480"/>
        <w:rPr>
          <w:rFonts w:ascii="Times New Roman" w:hAnsi="Times New Roman" w:cs="Times New Roman"/>
          <w:noProof/>
          <w:sz w:val="24"/>
          <w:szCs w:val="24"/>
        </w:rPr>
      </w:pPr>
      <w:r w:rsidRPr="002705F2">
        <w:rPr>
          <w:rFonts w:ascii="Times New Roman" w:eastAsia="SimSun" w:hAnsi="Times New Roman" w:cs="Times New Roman"/>
          <w:color w:val="000000"/>
          <w:sz w:val="24"/>
          <w:szCs w:val="24"/>
          <w:lang w:bidi="ar"/>
        </w:rPr>
        <w:fldChar w:fldCharType="begin" w:fldLock="1"/>
      </w:r>
      <w:r w:rsidRPr="002705F2">
        <w:rPr>
          <w:rFonts w:ascii="Times New Roman" w:eastAsia="SimSun" w:hAnsi="Times New Roman" w:cs="Times New Roman"/>
          <w:color w:val="000000"/>
          <w:sz w:val="24"/>
          <w:szCs w:val="24"/>
          <w:lang w:bidi="ar"/>
        </w:rPr>
        <w:instrText xml:space="preserve">ADDIN Mendeley Bibliography CSL_BIBLIOGRAPHY </w:instrText>
      </w:r>
      <w:r w:rsidRPr="002705F2">
        <w:rPr>
          <w:rFonts w:ascii="Times New Roman" w:eastAsia="SimSun" w:hAnsi="Times New Roman" w:cs="Times New Roman"/>
          <w:color w:val="000000"/>
          <w:sz w:val="24"/>
          <w:szCs w:val="24"/>
          <w:lang w:bidi="ar"/>
        </w:rPr>
        <w:fldChar w:fldCharType="separate"/>
      </w:r>
      <w:r w:rsidRPr="002705F2">
        <w:rPr>
          <w:rFonts w:ascii="Times New Roman" w:hAnsi="Times New Roman" w:cs="Times New Roman"/>
          <w:noProof/>
          <w:sz w:val="24"/>
          <w:szCs w:val="24"/>
        </w:rPr>
        <w:t xml:space="preserve">Sadriani Hade, Abidin Djalla, &amp; Ayu Dwi Putri Rusman. (2019). Analisis Penerapan Sistem Informasi Manajemen Rumah Sakit Dalam Upaya Peningkatan Pelayanan Kesehatan Di Rsud Andi Makkasau Parepare. </w:t>
      </w:r>
      <w:r w:rsidRPr="002705F2">
        <w:rPr>
          <w:rFonts w:ascii="Times New Roman" w:hAnsi="Times New Roman" w:cs="Times New Roman"/>
          <w:i/>
          <w:iCs/>
          <w:noProof/>
          <w:sz w:val="24"/>
          <w:szCs w:val="24"/>
        </w:rPr>
        <w:t>Jurnal Ilmiah Manusia Dan Kesehatan</w:t>
      </w:r>
      <w:r w:rsidRPr="002705F2">
        <w:rPr>
          <w:rFonts w:ascii="Times New Roman" w:hAnsi="Times New Roman" w:cs="Times New Roman"/>
          <w:noProof/>
          <w:sz w:val="24"/>
          <w:szCs w:val="24"/>
        </w:rPr>
        <w:t xml:space="preserve">, </w:t>
      </w:r>
      <w:r w:rsidRPr="002705F2">
        <w:rPr>
          <w:rFonts w:ascii="Times New Roman" w:hAnsi="Times New Roman" w:cs="Times New Roman"/>
          <w:i/>
          <w:iCs/>
          <w:noProof/>
          <w:sz w:val="24"/>
          <w:szCs w:val="24"/>
        </w:rPr>
        <w:t>2</w:t>
      </w:r>
      <w:r w:rsidRPr="002705F2">
        <w:rPr>
          <w:rFonts w:ascii="Times New Roman" w:hAnsi="Times New Roman" w:cs="Times New Roman"/>
          <w:noProof/>
          <w:sz w:val="24"/>
          <w:szCs w:val="24"/>
        </w:rPr>
        <w:t>(2), 293–305. https://doi.org/10.31850/makes.v2i2.152</w:t>
      </w:r>
    </w:p>
    <w:p w:rsidR="0035383F" w:rsidRPr="002705F2" w:rsidRDefault="0035383F" w:rsidP="0035383F">
      <w:pPr>
        <w:widowControl w:val="0"/>
        <w:autoSpaceDE w:val="0"/>
        <w:autoSpaceDN w:val="0"/>
        <w:adjustRightInd w:val="0"/>
        <w:spacing w:line="360" w:lineRule="auto"/>
        <w:ind w:left="480" w:hanging="480"/>
        <w:rPr>
          <w:rFonts w:ascii="Times New Roman" w:hAnsi="Times New Roman" w:cs="Times New Roman"/>
          <w:noProof/>
          <w:sz w:val="24"/>
          <w:szCs w:val="24"/>
        </w:rPr>
      </w:pPr>
      <w:r w:rsidRPr="002705F2">
        <w:rPr>
          <w:rFonts w:ascii="Times New Roman" w:hAnsi="Times New Roman" w:cs="Times New Roman"/>
          <w:noProof/>
          <w:sz w:val="24"/>
          <w:szCs w:val="24"/>
        </w:rPr>
        <w:t xml:space="preserve">Septiadi, B. E., Kusnanto, G., &amp; Supangat, S. (2019). Analisis Tingkat Kematangan Dan Perancangan Peningkatan Layanan Sistem Informasi Rektorat Universitas 17 Agustus 1945 Surabaya (Studi Kasus : Badan Sistem Informasi Universitas 17 Agustus 1945 Surabaya). </w:t>
      </w:r>
      <w:r w:rsidRPr="002705F2">
        <w:rPr>
          <w:rFonts w:ascii="Times New Roman" w:hAnsi="Times New Roman" w:cs="Times New Roman"/>
          <w:i/>
          <w:iCs/>
          <w:noProof/>
          <w:sz w:val="24"/>
          <w:szCs w:val="24"/>
        </w:rPr>
        <w:t>Konvergensi</w:t>
      </w:r>
      <w:r w:rsidRPr="002705F2">
        <w:rPr>
          <w:rFonts w:ascii="Times New Roman" w:hAnsi="Times New Roman" w:cs="Times New Roman"/>
          <w:noProof/>
          <w:sz w:val="24"/>
          <w:szCs w:val="24"/>
        </w:rPr>
        <w:t xml:space="preserve">, </w:t>
      </w:r>
      <w:r w:rsidRPr="002705F2">
        <w:rPr>
          <w:rFonts w:ascii="Times New Roman" w:hAnsi="Times New Roman" w:cs="Times New Roman"/>
          <w:i/>
          <w:iCs/>
          <w:noProof/>
          <w:sz w:val="24"/>
          <w:szCs w:val="24"/>
        </w:rPr>
        <w:t>15</w:t>
      </w:r>
      <w:r w:rsidRPr="002705F2">
        <w:rPr>
          <w:rFonts w:ascii="Times New Roman" w:hAnsi="Times New Roman" w:cs="Times New Roman"/>
          <w:noProof/>
          <w:sz w:val="24"/>
          <w:szCs w:val="24"/>
        </w:rPr>
        <w:t>(1). https://doi.org/10.30996/konv.v15i1.2831</w:t>
      </w:r>
    </w:p>
    <w:p w:rsidR="006855CE" w:rsidRPr="002705F2" w:rsidRDefault="0035383F" w:rsidP="0035383F">
      <w:pPr>
        <w:widowControl w:val="0"/>
        <w:autoSpaceDE w:val="0"/>
        <w:autoSpaceDN w:val="0"/>
        <w:adjustRightInd w:val="0"/>
        <w:spacing w:line="360" w:lineRule="auto"/>
        <w:ind w:left="480" w:hanging="480"/>
        <w:rPr>
          <w:rFonts w:ascii="Times New Roman" w:eastAsia="SimSun" w:hAnsi="Times New Roman" w:cs="Times New Roman"/>
          <w:color w:val="000000"/>
          <w:sz w:val="24"/>
          <w:szCs w:val="24"/>
          <w:lang w:bidi="ar"/>
        </w:rPr>
      </w:pPr>
      <w:r w:rsidRPr="002705F2">
        <w:rPr>
          <w:rFonts w:ascii="Times New Roman" w:eastAsia="SimSun" w:hAnsi="Times New Roman" w:cs="Times New Roman"/>
          <w:color w:val="000000"/>
          <w:sz w:val="24"/>
          <w:szCs w:val="24"/>
          <w:lang w:bidi="ar"/>
        </w:rPr>
        <w:fldChar w:fldCharType="end"/>
      </w:r>
      <w:r w:rsidRPr="002705F2">
        <w:rPr>
          <w:rFonts w:ascii="Times New Roman" w:eastAsia="SimSun" w:hAnsi="Times New Roman" w:cs="Times New Roman"/>
          <w:color w:val="000000"/>
          <w:sz w:val="24"/>
          <w:szCs w:val="24"/>
          <w:lang w:bidi="ar"/>
        </w:rPr>
        <w:fldChar w:fldCharType="begin" w:fldLock="1"/>
      </w:r>
      <w:r w:rsidRPr="002705F2">
        <w:rPr>
          <w:rFonts w:ascii="Times New Roman" w:eastAsia="SimSun" w:hAnsi="Times New Roman" w:cs="Times New Roman"/>
          <w:color w:val="000000"/>
          <w:sz w:val="24"/>
          <w:szCs w:val="24"/>
          <w:lang w:bidi="ar"/>
        </w:rPr>
        <w:instrText>ADDIN CSL_CITATION {"citationItems":[{"id":"ITEM-1","itemData":{"DOI":"10.30996/konv.v15i1.2831","ISSN":"1858-0688","abstract":"COBIT 5 (Control Objectives for Information and related Technology) merupakan standar komprehensif yang dikembangkan oleh IT Governance Institute untuk membantu perusahaan atau lembaga-lembaga dalam mencapai tujuan dan menghasilkan nilai-nilai bisnis melalui sebuah tata kelola TI. COBIT 5 berguna bagi IT users dalam memperoleh keyakinan atas kehandalan sistem aplikasi yang dipergunakan. Sedangkan para manajer memperoleh manfaat dalam keputusan saat menyusun strategic IT plan, menentukan information architecture, dan keputusan atas procurement (pengadaan/pembelian) inventaris organisasi. Pada penelitian ini, penulis melakukan audit layanan sistem informasi rektorat menggunakan framework COBIT 5 dengan domain APO (Align, Plan, and Organize) dan DSS (Deliver, Service and Support). Di dalam sistem informasi rektorat mempunyai beberapa sistem informasi lainnya, salah satunya Sistem Informasi Manajemen Untag yang dikelola oleh BSI (Badan Sistem Informasi) yang ada di Universitas 17 Agustus 1945 Surabaya. Dengan dilakukannya proses audit tersebut maka dapat diketahui sebuah nilai kapabilitas dan rekomendasi terhadap teknologi informasi tersebut. Sehingga dapat mendukung pencapaian rencana strategis Universitas 17 Agustus 1945 Surabaya dalam mencapai tujuan, visi dan misi.","author":[{"dropping-particle":"","family":"Septiadi","given":"Bachtiar Eka","non-dropping-particle":"","parse-names":false,"suffix":""},{"dropping-particle":"","family":"Kusnanto","given":"Geri","non-dropping-particle":"","parse-names":false,"suffix":""},{"dropping-particle":"","family":"Supangat","given":"Supangat","non-dropping-particle":"","parse-names":false,"suffix":""}],"container-title":"Konvergensi","id":"ITEM-1","issue":"1","issued":{"date-parts":[["2019"]]},"title":"Analisis Tingkat Kematangan Dan Perancangan Peningkatan Layanan Sistem Informasi Rektorat Universitas 17 Agustus 1945 Surabaya (Studi Kasus : Badan Sistem Informasi Universitas 17 Agustus 1945 Surabaya)","type":"article-journal","volume":"15"},"uris":["http://www.mendeley.com/documents/?uuid=8f464d2a-9bd1-47fd-9a3a-0950f9e4655d"]}],"mendeley":{"formattedCitation":"(Septiadi et al., 2019)","plainTextFormattedCitation":"(Septiadi et al., 2019)","previouslyFormattedCitation":"(Septiadi et al., 2019)"},"properties":{"noteIndex":0},"schema":"https://github.com/citation-style-language/schema/raw/master/csl-citation.json"}</w:instrText>
      </w:r>
      <w:r w:rsidRPr="002705F2">
        <w:rPr>
          <w:rFonts w:ascii="Times New Roman" w:eastAsia="SimSun" w:hAnsi="Times New Roman" w:cs="Times New Roman"/>
          <w:color w:val="000000"/>
          <w:sz w:val="24"/>
          <w:szCs w:val="24"/>
          <w:lang w:bidi="ar"/>
        </w:rPr>
        <w:fldChar w:fldCharType="separate"/>
      </w:r>
      <w:r w:rsidRPr="002705F2">
        <w:rPr>
          <w:rFonts w:ascii="Times New Roman" w:eastAsia="SimSun" w:hAnsi="Times New Roman" w:cs="Times New Roman"/>
          <w:noProof/>
          <w:color w:val="000000"/>
          <w:sz w:val="24"/>
          <w:szCs w:val="24"/>
          <w:lang w:bidi="ar"/>
        </w:rPr>
        <w:t>(Septiadi et al., 2019)</w:t>
      </w:r>
      <w:r w:rsidRPr="002705F2">
        <w:rPr>
          <w:rFonts w:ascii="Times New Roman" w:eastAsia="SimSun" w:hAnsi="Times New Roman" w:cs="Times New Roman"/>
          <w:color w:val="000000"/>
          <w:sz w:val="24"/>
          <w:szCs w:val="24"/>
          <w:lang w:bidi="ar"/>
        </w:rPr>
        <w:fldChar w:fldCharType="end"/>
      </w:r>
    </w:p>
    <w:p w:rsidR="0035383F" w:rsidRDefault="0035383F" w:rsidP="0035383F">
      <w:pPr>
        <w:widowControl w:val="0"/>
        <w:autoSpaceDE w:val="0"/>
        <w:autoSpaceDN w:val="0"/>
        <w:adjustRightInd w:val="0"/>
        <w:spacing w:line="360" w:lineRule="auto"/>
        <w:jc w:val="both"/>
        <w:rPr>
          <w:rFonts w:ascii="Times New Roman" w:eastAsia="SimSun" w:hAnsi="Times New Roman" w:cs="Times New Roman"/>
          <w:color w:val="000000"/>
          <w:sz w:val="24"/>
          <w:szCs w:val="24"/>
          <w:lang w:bidi="ar"/>
        </w:rPr>
      </w:pPr>
      <w:r w:rsidRPr="002705F2">
        <w:rPr>
          <w:rFonts w:ascii="Times New Roman" w:eastAsia="SimSun" w:hAnsi="Times New Roman" w:cs="Times New Roman"/>
          <w:color w:val="000000"/>
          <w:sz w:val="24"/>
          <w:szCs w:val="24"/>
          <w:lang w:bidi="ar"/>
        </w:rPr>
        <w:fldChar w:fldCharType="begin" w:fldLock="1"/>
      </w:r>
      <w:r w:rsidRPr="002705F2">
        <w:rPr>
          <w:rFonts w:ascii="Times New Roman" w:eastAsia="SimSun" w:hAnsi="Times New Roman" w:cs="Times New Roman"/>
          <w:color w:val="000000"/>
          <w:sz w:val="24"/>
          <w:szCs w:val="24"/>
          <w:lang w:bidi="ar"/>
        </w:rPr>
        <w:instrText>ADDIN CSL_CITATION {"citationItems":[{"id":"ITEM-1","itemData":{"DOI":"10.31850/makes.v2i2.152","ISSN":"2614-5073","abstract":"Sistem Informasi kesehatan adalah salah satu dari enam “building block” atau komponen utama dalam sistem kesehatan di suatu negara dan merupakan suatu pengelolaan informasi di seluruh tingkat pemerintah secara sistematis dalam rangka penyelenggaraan pelayanan kepada masyarakat. Tujuan penelitian ini adalah untuk mengetahui kualitas informasi di Rumah Sakit Andi Makasaau Parepare sebelum dan setelah adanya SIM-RS.Metode penelitian ini menggunakan metode observasi/survey lapangan. Data diperoleh dengan melakukan wawancara kepada 13 responden yang di jadikan sampel mulai bulan Juli sampai Agustus 2018. Analisis penelitian yang diolah secara manual dengan mengelompokkan hasil wawancara sesuai tujuan penelitian. Selanjutnya disajikan secara kualitatif dalam satu matriks dan dalam bentuk analasis isi.Hasil penelitian menunjukkan bahwa ada perbedaan antara sebelum dan sesudah adanya SIM-RS. Rumah Sakit diharapkan mampu mempertahankan dan mengembangkan pemanfaatan teknologi informasi pelayanan kesehatan bagi masyarakat.","author":[{"dropping-particle":"","family":"Sadriani Hade","given":"","non-dropping-particle":"","parse-names":false,"suffix":""},{"dropping-particle":"","family":"Abidin Djalla","given":"","non-dropping-particle":"","parse-names":false,"suffix":""},{"dropping-particle":"","family":"Ayu Dwi Putri Rusman","given":"","non-dropping-particle":"","parse-names":false,"suffix":""}],"container-title":"Jurnal Ilmiah Manusia Dan Kesehatan","id":"ITEM-1","issue":"2","issued":{"date-parts":[["2019"]]},"page":"293-305","title":"Analisis Penerapan Sistem Informasi Manajemen Rumah Sakit Dalam Upaya Peningkatan Pelayanan Kesehatan Di Rsud Andi Makkasau Parepare","type":"article-journal","volume":"2"},"uris":["http://www.mendeley.com/documents/?uuid=203d4da4-f681-49d3-8e58-267204977e49"]}],"mendeley":{"formattedCitation":"(Sadriani Hade et al., 2019)","plainTextFormattedCitation":"(Sadriani Hade et al., 2019)"},"properties":{"noteIndex":0},"schema":"https://github.com/citation-style-language/schema/raw/master/csl-citation.json"}</w:instrText>
      </w:r>
      <w:r w:rsidRPr="002705F2">
        <w:rPr>
          <w:rFonts w:ascii="Times New Roman" w:eastAsia="SimSun" w:hAnsi="Times New Roman" w:cs="Times New Roman"/>
          <w:color w:val="000000"/>
          <w:sz w:val="24"/>
          <w:szCs w:val="24"/>
          <w:lang w:bidi="ar"/>
        </w:rPr>
        <w:fldChar w:fldCharType="separate"/>
      </w:r>
      <w:r w:rsidRPr="002705F2">
        <w:rPr>
          <w:rFonts w:ascii="Times New Roman" w:eastAsia="SimSun" w:hAnsi="Times New Roman" w:cs="Times New Roman"/>
          <w:noProof/>
          <w:color w:val="000000"/>
          <w:sz w:val="24"/>
          <w:szCs w:val="24"/>
          <w:lang w:bidi="ar"/>
        </w:rPr>
        <w:t>(Sadriani Hade et al., 2019)</w:t>
      </w:r>
      <w:r w:rsidRPr="002705F2">
        <w:rPr>
          <w:rFonts w:ascii="Times New Roman" w:eastAsia="SimSun" w:hAnsi="Times New Roman" w:cs="Times New Roman"/>
          <w:color w:val="000000"/>
          <w:sz w:val="24"/>
          <w:szCs w:val="24"/>
          <w:lang w:bidi="ar"/>
        </w:rPr>
        <w:fldChar w:fldCharType="end"/>
      </w:r>
    </w:p>
    <w:p w:rsidR="002705F2" w:rsidRDefault="002705F2" w:rsidP="0035383F">
      <w:pPr>
        <w:widowControl w:val="0"/>
        <w:autoSpaceDE w:val="0"/>
        <w:autoSpaceDN w:val="0"/>
        <w:adjustRightInd w:val="0"/>
        <w:spacing w:line="360" w:lineRule="auto"/>
        <w:jc w:val="both"/>
        <w:rPr>
          <w:rFonts w:ascii="Times New Roman" w:eastAsia="SimSun" w:hAnsi="Times New Roman" w:cs="Times New Roman"/>
          <w:color w:val="000000"/>
          <w:sz w:val="24"/>
          <w:szCs w:val="24"/>
          <w:lang w:bidi="ar"/>
        </w:rPr>
      </w:pPr>
    </w:p>
    <w:p w:rsidR="002705F2" w:rsidRDefault="002705F2" w:rsidP="0035383F">
      <w:pPr>
        <w:widowControl w:val="0"/>
        <w:autoSpaceDE w:val="0"/>
        <w:autoSpaceDN w:val="0"/>
        <w:adjustRightInd w:val="0"/>
        <w:spacing w:line="360" w:lineRule="auto"/>
        <w:jc w:val="both"/>
        <w:rPr>
          <w:rFonts w:ascii="Times New Roman" w:eastAsia="SimSun" w:hAnsi="Times New Roman" w:cs="Times New Roman"/>
          <w:color w:val="000000"/>
          <w:sz w:val="24"/>
          <w:szCs w:val="24"/>
          <w:lang w:bidi="ar"/>
        </w:rPr>
      </w:pPr>
    </w:p>
    <w:p w:rsidR="002705F2" w:rsidRDefault="002705F2" w:rsidP="0035383F">
      <w:pPr>
        <w:widowControl w:val="0"/>
        <w:autoSpaceDE w:val="0"/>
        <w:autoSpaceDN w:val="0"/>
        <w:adjustRightInd w:val="0"/>
        <w:spacing w:line="360" w:lineRule="auto"/>
        <w:jc w:val="both"/>
        <w:rPr>
          <w:rFonts w:ascii="Times New Roman" w:eastAsia="SimSun" w:hAnsi="Times New Roman" w:cs="Times New Roman"/>
          <w:color w:val="000000"/>
          <w:sz w:val="24"/>
          <w:szCs w:val="24"/>
          <w:lang w:bidi="ar"/>
        </w:rPr>
      </w:pPr>
    </w:p>
    <w:p w:rsidR="002705F2" w:rsidRDefault="002705F2" w:rsidP="0035383F">
      <w:pPr>
        <w:widowControl w:val="0"/>
        <w:autoSpaceDE w:val="0"/>
        <w:autoSpaceDN w:val="0"/>
        <w:adjustRightInd w:val="0"/>
        <w:spacing w:line="360" w:lineRule="auto"/>
        <w:jc w:val="both"/>
        <w:rPr>
          <w:rFonts w:ascii="Times New Roman" w:eastAsia="SimSun" w:hAnsi="Times New Roman" w:cs="Times New Roman"/>
          <w:color w:val="000000"/>
          <w:sz w:val="24"/>
          <w:szCs w:val="24"/>
          <w:lang w:bidi="ar"/>
        </w:rPr>
      </w:pPr>
    </w:p>
    <w:p w:rsidR="002705F2" w:rsidRDefault="002705F2" w:rsidP="0035383F">
      <w:pPr>
        <w:widowControl w:val="0"/>
        <w:autoSpaceDE w:val="0"/>
        <w:autoSpaceDN w:val="0"/>
        <w:adjustRightInd w:val="0"/>
        <w:spacing w:line="360" w:lineRule="auto"/>
        <w:jc w:val="both"/>
        <w:rPr>
          <w:rFonts w:ascii="Times New Roman" w:eastAsia="SimSun" w:hAnsi="Times New Roman" w:cs="Times New Roman"/>
          <w:color w:val="000000"/>
          <w:sz w:val="24"/>
          <w:szCs w:val="24"/>
          <w:lang w:bidi="ar"/>
        </w:rPr>
      </w:pPr>
    </w:p>
    <w:p w:rsidR="002705F2" w:rsidRDefault="002705F2" w:rsidP="0035383F">
      <w:pPr>
        <w:widowControl w:val="0"/>
        <w:autoSpaceDE w:val="0"/>
        <w:autoSpaceDN w:val="0"/>
        <w:adjustRightInd w:val="0"/>
        <w:spacing w:line="360" w:lineRule="auto"/>
        <w:jc w:val="both"/>
        <w:rPr>
          <w:rFonts w:ascii="Times New Roman" w:eastAsia="SimSun" w:hAnsi="Times New Roman" w:cs="Times New Roman"/>
          <w:color w:val="000000"/>
          <w:sz w:val="24"/>
          <w:szCs w:val="24"/>
          <w:lang w:bidi="ar"/>
        </w:rPr>
      </w:pPr>
    </w:p>
    <w:p w:rsidR="002705F2" w:rsidRDefault="002705F2" w:rsidP="0035383F">
      <w:pPr>
        <w:widowControl w:val="0"/>
        <w:autoSpaceDE w:val="0"/>
        <w:autoSpaceDN w:val="0"/>
        <w:adjustRightInd w:val="0"/>
        <w:spacing w:line="360" w:lineRule="auto"/>
        <w:jc w:val="both"/>
        <w:rPr>
          <w:rFonts w:ascii="Times New Roman" w:eastAsia="SimSun" w:hAnsi="Times New Roman" w:cs="Times New Roman"/>
          <w:color w:val="000000"/>
          <w:sz w:val="24"/>
          <w:szCs w:val="24"/>
          <w:lang w:bidi="ar"/>
        </w:rPr>
      </w:pPr>
    </w:p>
    <w:p w:rsidR="002705F2" w:rsidRDefault="002705F2" w:rsidP="0035383F">
      <w:pPr>
        <w:widowControl w:val="0"/>
        <w:autoSpaceDE w:val="0"/>
        <w:autoSpaceDN w:val="0"/>
        <w:adjustRightInd w:val="0"/>
        <w:spacing w:line="360" w:lineRule="auto"/>
        <w:jc w:val="both"/>
        <w:rPr>
          <w:rFonts w:ascii="Times New Roman" w:eastAsia="SimSun" w:hAnsi="Times New Roman" w:cs="Times New Roman"/>
          <w:color w:val="000000"/>
          <w:sz w:val="24"/>
          <w:szCs w:val="24"/>
          <w:lang w:bidi="ar"/>
        </w:rPr>
      </w:pPr>
    </w:p>
    <w:p w:rsidR="002705F2" w:rsidRDefault="002705F2" w:rsidP="0035383F">
      <w:pPr>
        <w:widowControl w:val="0"/>
        <w:autoSpaceDE w:val="0"/>
        <w:autoSpaceDN w:val="0"/>
        <w:adjustRightInd w:val="0"/>
        <w:spacing w:line="360" w:lineRule="auto"/>
        <w:jc w:val="both"/>
        <w:rPr>
          <w:rFonts w:ascii="Times New Roman" w:eastAsia="SimSun" w:hAnsi="Times New Roman" w:cs="Times New Roman"/>
          <w:color w:val="000000"/>
          <w:sz w:val="24"/>
          <w:szCs w:val="24"/>
          <w:lang w:bidi="ar"/>
        </w:rPr>
      </w:pPr>
    </w:p>
    <w:p w:rsidR="00DF1626" w:rsidRDefault="00DF1626" w:rsidP="0035383F">
      <w:pPr>
        <w:widowControl w:val="0"/>
        <w:autoSpaceDE w:val="0"/>
        <w:autoSpaceDN w:val="0"/>
        <w:adjustRightInd w:val="0"/>
        <w:spacing w:line="360" w:lineRule="auto"/>
        <w:jc w:val="both"/>
        <w:rPr>
          <w:rFonts w:ascii="Times New Roman" w:eastAsia="SimSun" w:hAnsi="Times New Roman" w:cs="Times New Roman"/>
          <w:color w:val="000000"/>
          <w:sz w:val="24"/>
          <w:szCs w:val="24"/>
          <w:lang w:bidi="ar"/>
        </w:rPr>
      </w:pPr>
    </w:p>
    <w:p w:rsidR="00DF1626" w:rsidRDefault="00DF1626" w:rsidP="0035383F">
      <w:pPr>
        <w:widowControl w:val="0"/>
        <w:autoSpaceDE w:val="0"/>
        <w:autoSpaceDN w:val="0"/>
        <w:adjustRightInd w:val="0"/>
        <w:spacing w:line="360" w:lineRule="auto"/>
        <w:jc w:val="both"/>
        <w:rPr>
          <w:rFonts w:ascii="Times New Roman" w:eastAsia="SimSun" w:hAnsi="Times New Roman" w:cs="Times New Roman"/>
          <w:color w:val="000000"/>
          <w:sz w:val="24"/>
          <w:szCs w:val="24"/>
          <w:lang w:bidi="ar"/>
        </w:rPr>
      </w:pPr>
    </w:p>
    <w:p w:rsidR="00DF1626" w:rsidRDefault="00DF1626" w:rsidP="0035383F">
      <w:pPr>
        <w:widowControl w:val="0"/>
        <w:autoSpaceDE w:val="0"/>
        <w:autoSpaceDN w:val="0"/>
        <w:adjustRightInd w:val="0"/>
        <w:spacing w:line="360" w:lineRule="auto"/>
        <w:jc w:val="both"/>
        <w:rPr>
          <w:rFonts w:ascii="Times New Roman" w:eastAsia="SimSun" w:hAnsi="Times New Roman" w:cs="Times New Roman"/>
          <w:color w:val="000000"/>
          <w:sz w:val="24"/>
          <w:szCs w:val="24"/>
          <w:lang w:bidi="ar"/>
        </w:rPr>
      </w:pPr>
    </w:p>
    <w:p w:rsidR="00DF1626" w:rsidRDefault="00DF1626" w:rsidP="0035383F">
      <w:pPr>
        <w:widowControl w:val="0"/>
        <w:autoSpaceDE w:val="0"/>
        <w:autoSpaceDN w:val="0"/>
        <w:adjustRightInd w:val="0"/>
        <w:spacing w:line="360" w:lineRule="auto"/>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 xml:space="preserve">HASIL CEK </w:t>
      </w:r>
      <w:proofErr w:type="gramStart"/>
      <w:r>
        <w:rPr>
          <w:rFonts w:ascii="Times New Roman" w:eastAsia="SimSun" w:hAnsi="Times New Roman" w:cs="Times New Roman"/>
          <w:color w:val="000000"/>
          <w:sz w:val="24"/>
          <w:szCs w:val="24"/>
          <w:lang w:bidi="ar"/>
        </w:rPr>
        <w:t>PLAGIAT :</w:t>
      </w:r>
      <w:proofErr w:type="gramEnd"/>
    </w:p>
    <w:p w:rsidR="00DF1626" w:rsidRDefault="00DF1626" w:rsidP="0035383F">
      <w:pPr>
        <w:widowControl w:val="0"/>
        <w:autoSpaceDE w:val="0"/>
        <w:autoSpaceDN w:val="0"/>
        <w:adjustRightInd w:val="0"/>
        <w:spacing w:line="360" w:lineRule="auto"/>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 xml:space="preserve"> </w:t>
      </w:r>
    </w:p>
    <w:p w:rsidR="002705F2" w:rsidRPr="002705F2" w:rsidRDefault="00DF1626" w:rsidP="00DF1626">
      <w:pPr>
        <w:widowControl w:val="0"/>
        <w:autoSpaceDE w:val="0"/>
        <w:autoSpaceDN w:val="0"/>
        <w:adjustRightInd w:val="0"/>
        <w:spacing w:line="360" w:lineRule="auto"/>
        <w:jc w:val="center"/>
        <w:rPr>
          <w:rFonts w:ascii="Times New Roman" w:eastAsia="SimSun" w:hAnsi="Times New Roman" w:cs="Times New Roman"/>
          <w:color w:val="000000"/>
          <w:sz w:val="24"/>
          <w:szCs w:val="24"/>
          <w:lang w:bidi="ar"/>
        </w:rPr>
      </w:pPr>
      <w:r>
        <w:rPr>
          <w:rFonts w:ascii="Times New Roman" w:eastAsia="SimSun" w:hAnsi="Times New Roman" w:cs="Times New Roman"/>
          <w:noProof/>
          <w:color w:val="000000"/>
          <w:sz w:val="24"/>
          <w:szCs w:val="24"/>
          <w:lang w:eastAsia="en-US"/>
        </w:rPr>
        <w:drawing>
          <wp:inline distT="0" distB="0" distL="0" distR="0">
            <wp:extent cx="5043170" cy="28225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d77dca-4a96-4675-b638-6ab68f6eb665.jpg"/>
                    <pic:cNvPicPr/>
                  </pic:nvPicPr>
                  <pic:blipFill>
                    <a:blip r:embed="rId14">
                      <a:extLst>
                        <a:ext uri="{28A0092B-C50C-407E-A947-70E740481C1C}">
                          <a14:useLocalDpi xmlns:a14="http://schemas.microsoft.com/office/drawing/2010/main" val="0"/>
                        </a:ext>
                      </a:extLst>
                    </a:blip>
                    <a:stretch>
                      <a:fillRect/>
                    </a:stretch>
                  </pic:blipFill>
                  <pic:spPr>
                    <a:xfrm>
                      <a:off x="0" y="0"/>
                      <a:ext cx="5043170" cy="2822575"/>
                    </a:xfrm>
                    <a:prstGeom prst="rect">
                      <a:avLst/>
                    </a:prstGeom>
                  </pic:spPr>
                </pic:pic>
              </a:graphicData>
            </a:graphic>
          </wp:inline>
        </w:drawing>
      </w:r>
      <w:bookmarkStart w:id="0" w:name="_GoBack"/>
      <w:bookmarkEnd w:id="0"/>
    </w:p>
    <w:sectPr w:rsidR="002705F2" w:rsidRPr="002705F2">
      <w:pgSz w:w="11911" w:h="16838"/>
      <w:pgMar w:top="1701" w:right="1701" w:bottom="1701" w:left="2268" w:header="0" w:footer="300" w:gutter="0"/>
      <w:pgNumType w:fmt="lowerRoman"/>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2">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3">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4">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5">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6">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7">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8">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9">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isplayBackgroundShap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156"/>
  <w:noPunctuationKerning/>
  <w:characterSpacingControl w:val="doNotCompress"/>
  <w:compat>
    <w:spaceForUL/>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540655"/>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705F2"/>
    <w:rsid w:val="002C2F53"/>
    <w:rsid w:val="0033518C"/>
    <w:rsid w:val="003437C2"/>
    <w:rsid w:val="0035383F"/>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855C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E2B35"/>
    <w:rsid w:val="00CF7953"/>
    <w:rsid w:val="00D07232"/>
    <w:rsid w:val="00D10245"/>
    <w:rsid w:val="00D21BDD"/>
    <w:rsid w:val="00D65F07"/>
    <w:rsid w:val="00D92BB7"/>
    <w:rsid w:val="00DC76D2"/>
    <w:rsid w:val="00DD30ED"/>
    <w:rsid w:val="00DF1626"/>
    <w:rsid w:val="00E64C21"/>
    <w:rsid w:val="00EC24C6"/>
    <w:rsid w:val="00EF2933"/>
    <w:rsid w:val="00F05146"/>
    <w:rsid w:val="00F1115D"/>
    <w:rsid w:val="00F3513C"/>
    <w:rsid w:val="00F465C5"/>
    <w:rsid w:val="00F5180D"/>
    <w:rsid w:val="00F51B21"/>
    <w:rsid w:val="00F51D87"/>
    <w:rsid w:val="00F8455C"/>
    <w:rsid w:val="04D13737"/>
    <w:rsid w:val="06B76E52"/>
    <w:rsid w:val="088B7C26"/>
    <w:rsid w:val="0AEE4E9E"/>
    <w:rsid w:val="0C8971FA"/>
    <w:rsid w:val="0D076686"/>
    <w:rsid w:val="15BC2A31"/>
    <w:rsid w:val="256A2C5B"/>
    <w:rsid w:val="3D8E7AC3"/>
    <w:rsid w:val="3E6940E6"/>
    <w:rsid w:val="40540655"/>
    <w:rsid w:val="40C90647"/>
    <w:rsid w:val="56553589"/>
    <w:rsid w:val="61FB04C8"/>
    <w:rsid w:val="657B08EC"/>
    <w:rsid w:val="6AE20F3E"/>
    <w:rsid w:val="7D786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3" w:qFormat="1"/>
    <w:lsdException w:name="toc 6" w:qFormat="1"/>
    <w:lsdException w:name="toc 7" w:qFormat="1"/>
    <w:lsdException w:name="toc 9" w:qFormat="1"/>
    <w:lsdException w:name="caption" w:semiHidden="1" w:unhideWhenUsed="1" w:qFormat="1"/>
    <w:lsdException w:name="toa heading"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2" w:qFormat="1"/>
    <w:lsdException w:name="Table Columns 1" w:qFormat="1"/>
    <w:lsdException w:name="Table Columns 4" w:qFormat="1"/>
    <w:lsdException w:name="Table Grid 1" w:qFormat="1"/>
    <w:lsdException w:name="Table Grid 2" w:qFormat="1"/>
    <w:lsdException w:name="Table Grid 4" w:qFormat="1"/>
    <w:lsdException w:name="Table Grid 5" w:qFormat="1"/>
    <w:lsdException w:name="Table Grid 7" w:qFormat="1"/>
    <w:lsdException w:name="Table Grid 8" w:qFormat="1"/>
    <w:lsdException w:name="Table List 1" w:qFormat="1"/>
    <w:lsdException w:name="Table List 3" w:qFormat="1"/>
    <w:lsdException w:name="Table List 4" w:qFormat="1"/>
    <w:lsdException w:name="Table List 5" w:qFormat="1"/>
    <w:lsdException w:name="Table Contemporary" w:qFormat="1"/>
    <w:lsdException w:name="Table Elegant" w:qFormat="1"/>
    <w:lsdException w:name="Table Subtle 1" w:qFormat="1"/>
    <w:lsdException w:name="Table Web 3"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qFormat="1"/>
    <w:lsdException w:name="Light Grid" w:uiPriority="62" w:qFormat="1"/>
    <w:lsdException w:name="Medium Shading 1" w:uiPriority="63"/>
    <w:lsdException w:name="Medium Shading 2" w:uiPriority="64"/>
    <w:lsdException w:name="Medium List 1" w:uiPriority="65"/>
    <w:lsdException w:name="Medium List 2" w:uiPriority="66"/>
    <w:lsdException w:name="Medium Grid 1" w:uiPriority="67" w:qFormat="1"/>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qFormat="1"/>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qFormat="1"/>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qFormat="1"/>
    <w:lsdException w:name="Medium List 1 Accent 2" w:uiPriority="65" w:qFormat="1"/>
    <w:lsdException w:name="Medium List 2 Accent 2" w:uiPriority="66" w:qFormat="1"/>
    <w:lsdException w:name="Medium Grid 1 Accent 2" w:uiPriority="67"/>
    <w:lsdException w:name="Medium Grid 2 Accent 2" w:uiPriority="68" w:qFormat="1"/>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qFormat="1"/>
    <w:lsdException w:name="Medium Grid 1 Accent 3" w:uiPriority="67"/>
    <w:lsdException w:name="Medium Grid 2 Accent 3" w:uiPriority="68" w:qFormat="1"/>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qFormat="1"/>
    <w:lsdException w:name="Light List Accent 4" w:uiPriority="61" w:qFormat="1"/>
    <w:lsdException w:name="Light Grid Accent 4" w:uiPriority="62" w:qFormat="1"/>
    <w:lsdException w:name="Medium Shading 1 Accent 4" w:uiPriority="63"/>
    <w:lsdException w:name="Medium Shading 2 Accent 4" w:uiPriority="64" w:qFormat="1"/>
    <w:lsdException w:name="Medium List 1 Accent 4" w:uiPriority="65"/>
    <w:lsdException w:name="Medium List 2 Accent 4" w:uiPriority="66" w:qFormat="1"/>
    <w:lsdException w:name="Medium Grid 1 Accent 4" w:uiPriority="67" w:qFormat="1"/>
    <w:lsdException w:name="Medium Grid 2 Accent 4" w:uiPriority="68"/>
    <w:lsdException w:name="Medium Grid 3 Accent 4" w:uiPriority="69" w:qFormat="1"/>
    <w:lsdException w:name="Dark List Accent 4" w:uiPriority="70" w:qFormat="1"/>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qFormat="1"/>
    <w:lsdException w:name="Medium Shading 1 Accent 5" w:uiPriority="63" w:qFormat="1"/>
    <w:lsdException w:name="Medium Shading 2 Accent 5" w:uiPriority="64"/>
    <w:lsdException w:name="Medium List 1 Accent 5" w:uiPriority="65" w:qFormat="1"/>
    <w:lsdException w:name="Medium List 2 Accent 5" w:uiPriority="66"/>
    <w:lsdException w:name="Medium Grid 1 Accent 5" w:uiPriority="67"/>
    <w:lsdException w:name="Medium Grid 2 Accent 5" w:uiPriority="68"/>
    <w:lsdException w:name="Medium Grid 3 Accent 5" w:uiPriority="69"/>
    <w:lsdException w:name="Dark List Accent 5" w:uiPriority="70" w:qFormat="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qFormat="1"/>
    <w:lsdException w:name="Light Grid Accent 6" w:uiPriority="62" w:qFormat="1"/>
    <w:lsdException w:name="Medium Shading 1 Accent 6" w:uiPriority="63" w:qFormat="1"/>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paragraph" w:styleId="Heading2">
    <w:name w:val="heading 2"/>
    <w:basedOn w:val="Normal"/>
    <w:next w:val="Normal"/>
    <w:semiHidden/>
    <w:unhideWhenUsed/>
    <w:qFormat/>
    <w:pPr>
      <w:keepNext/>
      <w:keepLines/>
      <w:spacing w:before="260" w:after="260" w:line="416" w:lineRule="auto"/>
      <w:outlineLvl w:val="1"/>
    </w:pPr>
    <w:rPr>
      <w:b/>
      <w:bCs/>
      <w:sz w:val="32"/>
      <w:szCs w:val="32"/>
    </w:rPr>
  </w:style>
  <w:style w:type="paragraph" w:styleId="Heading3">
    <w:name w:val="heading 3"/>
    <w:basedOn w:val="Normal"/>
    <w:next w:val="Normal"/>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semiHidden/>
    <w:unhideWhenUsed/>
    <w:qFormat/>
    <w:pPr>
      <w:keepNext/>
      <w:keepLines/>
      <w:spacing w:before="280" w:after="290" w:line="376" w:lineRule="auto"/>
      <w:outlineLvl w:val="3"/>
    </w:pPr>
    <w:rPr>
      <w:b/>
      <w:bCs/>
      <w:sz w:val="28"/>
      <w:szCs w:val="28"/>
    </w:rPr>
  </w:style>
  <w:style w:type="paragraph" w:styleId="Heading5">
    <w:name w:val="heading 5"/>
    <w:basedOn w:val="Normal"/>
    <w:next w:val="Normal"/>
    <w:semiHidden/>
    <w:unhideWhenUsed/>
    <w:qFormat/>
    <w:pPr>
      <w:keepNext/>
      <w:keepLines/>
      <w:spacing w:before="280" w:after="290" w:line="376" w:lineRule="auto"/>
      <w:outlineLvl w:val="4"/>
    </w:pPr>
    <w:rPr>
      <w:b/>
      <w:bCs/>
      <w:sz w:val="28"/>
      <w:szCs w:val="28"/>
    </w:rPr>
  </w:style>
  <w:style w:type="paragraph" w:styleId="Heading6">
    <w:name w:val="heading 6"/>
    <w:basedOn w:val="Normal"/>
    <w:next w:val="Normal"/>
    <w:semiHidden/>
    <w:unhideWhenUsed/>
    <w:qFormat/>
    <w:pPr>
      <w:keepNext/>
      <w:keepLines/>
      <w:spacing w:before="240" w:after="64" w:line="320" w:lineRule="auto"/>
      <w:outlineLvl w:val="5"/>
    </w:pPr>
    <w:rPr>
      <w:b/>
      <w:bCs/>
      <w:sz w:val="24"/>
      <w:szCs w:val="24"/>
    </w:rPr>
  </w:style>
  <w:style w:type="paragraph" w:styleId="Heading7">
    <w:name w:val="heading 7"/>
    <w:basedOn w:val="Normal"/>
    <w:next w:val="Normal"/>
    <w:semiHidden/>
    <w:unhideWhenUsed/>
    <w:qFormat/>
    <w:pPr>
      <w:keepNext/>
      <w:keepLines/>
      <w:spacing w:before="240" w:after="64" w:line="320" w:lineRule="auto"/>
      <w:outlineLvl w:val="6"/>
    </w:pPr>
    <w:rPr>
      <w:b/>
      <w:bCs/>
      <w:sz w:val="24"/>
      <w:szCs w:val="24"/>
    </w:rPr>
  </w:style>
  <w:style w:type="paragraph" w:styleId="Heading8">
    <w:name w:val="heading 8"/>
    <w:basedOn w:val="Normal"/>
    <w:next w:val="Normal"/>
    <w:semiHidden/>
    <w:unhideWhenUsed/>
    <w:qFormat/>
    <w:pPr>
      <w:keepNext/>
      <w:keepLines/>
      <w:spacing w:before="240" w:after="64" w:line="320" w:lineRule="auto"/>
      <w:outlineLvl w:val="7"/>
    </w:pPr>
    <w:rPr>
      <w:sz w:val="24"/>
      <w:szCs w:val="24"/>
    </w:rPr>
  </w:style>
  <w:style w:type="paragraph" w:styleId="Heading9">
    <w:name w:val="heading 9"/>
    <w:basedOn w:val="Normal"/>
    <w:next w:val="Normal"/>
    <w:semiHidden/>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sz w:val="16"/>
      <w:szCs w:val="16"/>
    </w:rPr>
  </w:style>
  <w:style w:type="paragraph" w:styleId="BlockText">
    <w:name w:val="Block Text"/>
    <w:basedOn w:val="Normal"/>
    <w:pPr>
      <w:spacing w:after="120"/>
      <w:ind w:leftChars="700" w:left="1440" w:rightChars="70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Chars="100" w:firstLine="420"/>
    </w:pPr>
  </w:style>
  <w:style w:type="paragraph" w:styleId="BodyTextIndent">
    <w:name w:val="Body Text Indent"/>
    <w:basedOn w:val="Normal"/>
    <w:pPr>
      <w:spacing w:after="120"/>
      <w:ind w:leftChars="200" w:left="420"/>
    </w:pPr>
  </w:style>
  <w:style w:type="paragraph" w:styleId="BodyTextFirstIndent2">
    <w:name w:val="Body Text First Indent 2"/>
    <w:basedOn w:val="BodyTextIndent"/>
    <w:pPr>
      <w:ind w:firstLineChars="200" w:firstLine="420"/>
    </w:pPr>
  </w:style>
  <w:style w:type="paragraph" w:styleId="BodyTextIndent2">
    <w:name w:val="Body Text Indent 2"/>
    <w:basedOn w:val="Normal"/>
    <w:pPr>
      <w:spacing w:after="120" w:line="480" w:lineRule="auto"/>
      <w:ind w:leftChars="200" w:left="420"/>
    </w:pPr>
  </w:style>
  <w:style w:type="paragraph" w:styleId="BodyTextIndent3">
    <w:name w:val="Body Text Indent 3"/>
    <w:basedOn w:val="Normal"/>
    <w:pPr>
      <w:spacing w:after="120"/>
      <w:ind w:leftChars="200" w:left="420"/>
    </w:pPr>
    <w:rPr>
      <w:sz w:val="16"/>
      <w:szCs w:val="16"/>
    </w:rPr>
  </w:style>
  <w:style w:type="paragraph" w:styleId="Caption">
    <w:name w:val="caption"/>
    <w:basedOn w:val="Normal"/>
    <w:next w:val="Normal"/>
    <w:semiHidden/>
    <w:unhideWhenUsed/>
    <w:qFormat/>
    <w:rPr>
      <w:rFonts w:ascii="Arial" w:eastAsia="SimHei" w:hAnsi="Arial" w:cs="Arial"/>
    </w:rPr>
  </w:style>
  <w:style w:type="paragraph" w:styleId="Closing">
    <w:name w:val="Closing"/>
    <w:basedOn w:val="Normal"/>
    <w:pPr>
      <w:ind w:leftChars="2100" w:left="100"/>
    </w:pPr>
  </w:style>
  <w:style w:type="character" w:styleId="CommentReference">
    <w:name w:val="annotation reference"/>
    <w:basedOn w:val="DefaultParagraphFont"/>
    <w:rPr>
      <w:sz w:val="21"/>
      <w:szCs w:val="21"/>
    </w:rPr>
  </w:style>
  <w:style w:type="paragraph" w:styleId="CommentText">
    <w:name w:val="annotation text"/>
    <w:basedOn w:val="Normal"/>
  </w:style>
  <w:style w:type="paragraph" w:styleId="CommentSubject">
    <w:name w:val="annotation subject"/>
    <w:basedOn w:val="CommentText"/>
    <w:next w:val="CommentText"/>
    <w:rPr>
      <w:b/>
      <w:bCs/>
    </w:rPr>
  </w:style>
  <w:style w:type="paragraph" w:styleId="Date">
    <w:name w:val="Date"/>
    <w:basedOn w:val="Normal"/>
    <w:next w:val="Normal"/>
    <w:pPr>
      <w:ind w:leftChars="2500" w:left="100"/>
    </w:pPr>
  </w:style>
  <w:style w:type="paragraph" w:styleId="DocumentMap">
    <w:name w:val="Document Map"/>
    <w:basedOn w:val="Normal"/>
    <w:pPr>
      <w:shd w:val="clear" w:color="auto" w:fill="000080"/>
    </w:pPr>
  </w:style>
  <w:style w:type="paragraph" w:styleId="E-mailSignature">
    <w:name w:val="E-mail Signature"/>
    <w:basedOn w:val="Normal"/>
  </w:style>
  <w:style w:type="character" w:styleId="Emphasis">
    <w:name w:val="Emphasis"/>
    <w:basedOn w:val="DefaultParagraphFont"/>
    <w:qFormat/>
    <w:rPr>
      <w:i/>
      <w:iCs/>
    </w:rPr>
  </w:style>
  <w:style w:type="character" w:styleId="EndnoteReference">
    <w:name w:val="endnote reference"/>
    <w:basedOn w:val="DefaultParagraphFont"/>
    <w:rPr>
      <w:vertAlign w:val="superscript"/>
    </w:rPr>
  </w:style>
  <w:style w:type="paragraph" w:styleId="EndnoteText">
    <w:name w:val="endnote text"/>
    <w:basedOn w:val="Normal"/>
    <w:pPr>
      <w:snapToGrid w:val="0"/>
    </w:pPr>
  </w:style>
  <w:style w:type="paragraph" w:styleId="EnvelopeAddress">
    <w:name w:val="envelope address"/>
    <w:basedOn w:val="Normal"/>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pPr>
      <w:snapToGrid w:val="0"/>
    </w:pPr>
    <w:rPr>
      <w:rFonts w:ascii="Arial" w:hAnsi="Arial" w:cs="Arial"/>
    </w:rPr>
  </w:style>
  <w:style w:type="character" w:styleId="FollowedHyperlink">
    <w:name w:val="FollowedHyperlink"/>
    <w:basedOn w:val="DefaultParagraphFont"/>
    <w:rPr>
      <w:color w:val="800080"/>
      <w:u w:val="single"/>
    </w:rPr>
  </w:style>
  <w:style w:type="paragraph" w:styleId="Footer">
    <w:name w:val="footer"/>
    <w:basedOn w:val="Normal"/>
    <w:pPr>
      <w:tabs>
        <w:tab w:val="center" w:pos="4153"/>
        <w:tab w:val="right" w:pos="8306"/>
      </w:tabs>
      <w:snapToGrid w:val="0"/>
    </w:pPr>
    <w:rPr>
      <w:sz w:val="18"/>
      <w:szCs w:val="18"/>
    </w:rPr>
  </w:style>
  <w:style w:type="character" w:styleId="FootnoteReference">
    <w:name w:val="footnote reference"/>
    <w:basedOn w:val="DefaultParagraphFont"/>
    <w:rPr>
      <w:vertAlign w:val="superscript"/>
    </w:rPr>
  </w:style>
  <w:style w:type="paragraph" w:styleId="FootnoteText">
    <w:name w:val="footnote text"/>
    <w:basedOn w:val="Normal"/>
    <w:pPr>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u w:val="single"/>
    </w:rPr>
  </w:style>
  <w:style w:type="paragraph" w:styleId="Index1">
    <w:name w:val="index 1"/>
    <w:basedOn w:val="Normal"/>
    <w:next w:val="Normal"/>
  </w:style>
  <w:style w:type="paragraph" w:styleId="Index2">
    <w:name w:val="index 2"/>
    <w:basedOn w:val="Normal"/>
    <w:next w:val="Normal"/>
    <w:pPr>
      <w:ind w:leftChars="200" w:left="200"/>
    </w:pPr>
  </w:style>
  <w:style w:type="paragraph" w:styleId="Index3">
    <w:name w:val="index 3"/>
    <w:basedOn w:val="Normal"/>
    <w:next w:val="Normal"/>
    <w:pPr>
      <w:ind w:leftChars="400" w:left="400"/>
    </w:pPr>
  </w:style>
  <w:style w:type="paragraph" w:styleId="Index4">
    <w:name w:val="index 4"/>
    <w:basedOn w:val="Normal"/>
    <w:next w:val="Normal"/>
    <w:pPr>
      <w:ind w:leftChars="600" w:left="600"/>
    </w:pPr>
  </w:style>
  <w:style w:type="paragraph" w:styleId="Index5">
    <w:name w:val="index 5"/>
    <w:basedOn w:val="Normal"/>
    <w:next w:val="Normal"/>
    <w:pPr>
      <w:ind w:leftChars="800" w:left="800"/>
    </w:pPr>
  </w:style>
  <w:style w:type="paragraph" w:styleId="Index6">
    <w:name w:val="index 6"/>
    <w:basedOn w:val="Normal"/>
    <w:next w:val="Normal"/>
    <w:pPr>
      <w:ind w:leftChars="1000" w:left="1000"/>
    </w:pPr>
  </w:style>
  <w:style w:type="paragraph" w:styleId="Index7">
    <w:name w:val="index 7"/>
    <w:basedOn w:val="Normal"/>
    <w:next w:val="Normal"/>
    <w:pPr>
      <w:ind w:leftChars="1200" w:left="1200"/>
    </w:pPr>
  </w:style>
  <w:style w:type="paragraph" w:styleId="Index8">
    <w:name w:val="index 8"/>
    <w:basedOn w:val="Normal"/>
    <w:next w:val="Normal"/>
    <w:pPr>
      <w:ind w:leftChars="1400" w:left="1400"/>
    </w:pPr>
  </w:style>
  <w:style w:type="paragraph" w:styleId="Index9">
    <w:name w:val="index 9"/>
    <w:basedOn w:val="Normal"/>
    <w:next w:val="Normal"/>
    <w:pPr>
      <w:ind w:leftChars="1600" w:left="1600"/>
    </w:pPr>
  </w:style>
  <w:style w:type="paragraph" w:styleId="IndexHeading">
    <w:name w:val="index heading"/>
    <w:basedOn w:val="Normal"/>
    <w:next w:val="Index1"/>
    <w:rPr>
      <w:rFonts w:ascii="Arial" w:hAnsi="Arial" w:cs="Arial"/>
      <w:b/>
      <w:bCs/>
    </w:rPr>
  </w:style>
  <w:style w:type="character" w:styleId="LineNumber">
    <w:name w:val="line number"/>
    <w:basedOn w:val="DefaultParagraphFont"/>
  </w:style>
  <w:style w:type="paragraph" w:styleId="List">
    <w:name w:val="List"/>
    <w:basedOn w:val="Normal"/>
    <w:pPr>
      <w:ind w:left="200" w:hangingChars="200" w:hanging="200"/>
    </w:pPr>
  </w:style>
  <w:style w:type="paragraph" w:styleId="List2">
    <w:name w:val="List 2"/>
    <w:basedOn w:val="Normal"/>
    <w:pPr>
      <w:ind w:leftChars="200" w:left="100" w:hangingChars="200" w:hanging="200"/>
    </w:pPr>
  </w:style>
  <w:style w:type="paragraph" w:styleId="List3">
    <w:name w:val="List 3"/>
    <w:basedOn w:val="Normal"/>
    <w:pPr>
      <w:ind w:leftChars="400" w:left="100" w:hangingChars="200" w:hanging="200"/>
    </w:pPr>
  </w:style>
  <w:style w:type="paragraph" w:styleId="List4">
    <w:name w:val="List 4"/>
    <w:basedOn w:val="Normal"/>
    <w:pPr>
      <w:ind w:leftChars="600" w:left="100" w:hangingChars="200" w:hanging="200"/>
    </w:pPr>
  </w:style>
  <w:style w:type="paragraph" w:styleId="List5">
    <w:name w:val="List 5"/>
    <w:basedOn w:val="Normal"/>
    <w:pPr>
      <w:ind w:leftChars="800" w:left="100" w:hangingChars="200" w:hanging="200"/>
    </w:pPr>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Bullet5">
    <w:name w:val="List Bullet 5"/>
    <w:basedOn w:val="Normal"/>
    <w:pPr>
      <w:numPr>
        <w:numId w:val="5"/>
      </w:numPr>
    </w:pPr>
  </w:style>
  <w:style w:type="paragraph" w:styleId="ListContinue">
    <w:name w:val="List Continue"/>
    <w:basedOn w:val="Normal"/>
    <w:pPr>
      <w:spacing w:after="120"/>
      <w:ind w:leftChars="200" w:left="420"/>
    </w:pPr>
  </w:style>
  <w:style w:type="paragraph" w:styleId="ListContinue2">
    <w:name w:val="List Continue 2"/>
    <w:basedOn w:val="Normal"/>
    <w:pPr>
      <w:spacing w:after="120"/>
      <w:ind w:leftChars="400" w:left="840"/>
    </w:pPr>
  </w:style>
  <w:style w:type="paragraph" w:styleId="ListContinue3">
    <w:name w:val="List Continue 3"/>
    <w:basedOn w:val="Normal"/>
    <w:pPr>
      <w:spacing w:after="120"/>
      <w:ind w:leftChars="600" w:left="1260"/>
    </w:pPr>
  </w:style>
  <w:style w:type="paragraph" w:styleId="ListContinue4">
    <w:name w:val="List Continue 4"/>
    <w:basedOn w:val="Normal"/>
    <w:pPr>
      <w:spacing w:after="120"/>
      <w:ind w:leftChars="800" w:left="1680"/>
    </w:pPr>
  </w:style>
  <w:style w:type="paragraph" w:styleId="ListContinue5">
    <w:name w:val="List Continue 5"/>
    <w:basedOn w:val="Normal"/>
    <w:pPr>
      <w:spacing w:after="120"/>
      <w:ind w:leftChars="1000" w:left="21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Theme="minorEastAsia" w:hAnsi="Courier New" w:cs="Courier New"/>
      <w:kern w:val="2"/>
      <w:sz w:val="24"/>
      <w:szCs w:val="24"/>
      <w:lang w:eastAsia="zh-CN"/>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firstLineChars="200" w:firstLine="420"/>
    </w:pPr>
  </w:style>
  <w:style w:type="paragraph" w:styleId="NoteHeading">
    <w:name w:val="Note Heading"/>
    <w:basedOn w:val="Normal"/>
    <w:next w:val="Normal"/>
    <w:pPr>
      <w:jc w:val="center"/>
    </w:pPr>
  </w:style>
  <w:style w:type="character" w:styleId="PageNumber">
    <w:name w:val="page number"/>
    <w:basedOn w:val="DefaultParagraphFont"/>
  </w:style>
  <w:style w:type="paragraph" w:styleId="PlainText">
    <w:name w:val="Plain Text"/>
    <w:basedOn w:val="Normal"/>
    <w:rPr>
      <w:rFonts w:ascii="SimSun" w:hAnsi="Courier New" w:cs="Courier New"/>
      <w:szCs w:val="21"/>
    </w:rPr>
  </w:style>
  <w:style w:type="paragraph" w:styleId="Salutation">
    <w:name w:val="Salutation"/>
    <w:basedOn w:val="Normal"/>
    <w:next w:val="Normal"/>
  </w:style>
  <w:style w:type="paragraph" w:styleId="Signature">
    <w:name w:val="Signature"/>
    <w:basedOn w:val="Normal"/>
    <w:pPr>
      <w:ind w:leftChars="2100" w:left="100"/>
    </w:pPr>
  </w:style>
  <w:style w:type="character" w:styleId="Strong">
    <w:name w:val="Strong"/>
    <w:basedOn w:val="DefaultParagraphFont"/>
    <w:qFormat/>
    <w:rPr>
      <w:b/>
      <w:bCs/>
    </w:rPr>
  </w:style>
  <w:style w:type="paragraph" w:styleId="Subtitle">
    <w:name w:val="Subtitle"/>
    <w:basedOn w:val="Normal"/>
    <w:qFormat/>
    <w:pPr>
      <w:spacing w:before="240" w:after="60" w:line="312" w:lineRule="auto"/>
      <w:jc w:val="center"/>
      <w:outlineLvl w:val="1"/>
    </w:pPr>
    <w:rPr>
      <w:rFonts w:ascii="Arial" w:hAnsi="Arial" w:cs="Arial"/>
      <w:b/>
      <w:bCs/>
      <w:kern w:val="28"/>
      <w:sz w:val="32"/>
      <w:szCs w:val="32"/>
    </w:rPr>
  </w:style>
  <w:style w:type="table" w:styleId="Table3Deffects1">
    <w:name w:val="Table 3D effects 1"/>
    <w:basedOn w:val="TableNormal"/>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pPr>
      <w:widowControl w:val="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pPr>
      <w:widowControl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pPr>
      <w:widowControl w:val="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pPr>
      <w:widowControl w:val="0"/>
      <w:jc w:val="both"/>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pPr>
      <w:widowControl w:val="0"/>
      <w:jc w:val="both"/>
    </w:p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widowControl w:val="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pPr>
      <w:widowControl w:val="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pPr>
      <w:widowControl w:val="0"/>
      <w:jc w:val="both"/>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pPr>
      <w:widowControl w:val="0"/>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pPr>
      <w:widowControl w:val="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pPr>
      <w:widowControl w:val="0"/>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pPr>
      <w:ind w:leftChars="200" w:left="420"/>
    </w:pPr>
  </w:style>
  <w:style w:type="paragraph" w:styleId="TableofFigures">
    <w:name w:val="table of figures"/>
    <w:basedOn w:val="Normal"/>
    <w:next w:val="Normal"/>
    <w:pPr>
      <w:ind w:leftChars="200" w:left="200" w:hangingChars="200" w:hanging="200"/>
    </w:pPr>
  </w:style>
  <w:style w:type="table" w:styleId="TableProfessional">
    <w:name w:val="Table Professional"/>
    <w:basedOn w:val="TableNormal"/>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pPr>
      <w:widowControl w:val="0"/>
      <w:jc w:val="both"/>
    </w:pPr>
    <w:tblPr>
      <w:tblInd w:w="0" w:type="dxa"/>
      <w:tblCellMar>
        <w:top w:w="0" w:type="dxa"/>
        <w:left w:w="108" w:type="dxa"/>
        <w:bottom w:w="0" w:type="dxa"/>
        <w:right w:w="108" w:type="dxa"/>
      </w:tblCellMa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pPr>
      <w:widowControl w:val="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pPr>
      <w:widowControl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qFormat/>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ascii="Arial" w:hAnsi="Arial" w:cs="Arial"/>
      <w:b/>
      <w:bCs/>
      <w:sz w:val="32"/>
      <w:szCs w:val="32"/>
    </w:rPr>
  </w:style>
  <w:style w:type="paragraph" w:styleId="TOAHeading">
    <w:name w:val="toa heading"/>
    <w:basedOn w:val="Normal"/>
    <w:next w:val="Normal"/>
    <w:qFormat/>
    <w:pPr>
      <w:spacing w:before="120"/>
    </w:pPr>
    <w:rPr>
      <w:rFonts w:ascii="Arial" w:hAnsi="Arial" w:cs="Arial"/>
      <w:sz w:val="24"/>
      <w:szCs w:val="24"/>
    </w:rPr>
  </w:style>
  <w:style w:type="paragraph" w:styleId="TOC1">
    <w:name w:val="toc 1"/>
    <w:basedOn w:val="Normal"/>
    <w:next w:val="Normal"/>
    <w:qFormat/>
  </w:style>
  <w:style w:type="paragraph" w:styleId="TOC2">
    <w:name w:val="toc 2"/>
    <w:basedOn w:val="Normal"/>
    <w:next w:val="Normal"/>
    <w:pPr>
      <w:ind w:leftChars="200" w:left="420"/>
    </w:pPr>
  </w:style>
  <w:style w:type="paragraph" w:styleId="TOC3">
    <w:name w:val="toc 3"/>
    <w:basedOn w:val="Normal"/>
    <w:next w:val="Normal"/>
    <w:qFormat/>
    <w:pPr>
      <w:ind w:leftChars="400" w:left="840"/>
    </w:pPr>
  </w:style>
  <w:style w:type="paragraph" w:styleId="TOC4">
    <w:name w:val="toc 4"/>
    <w:basedOn w:val="Normal"/>
    <w:next w:val="Normal"/>
    <w:pPr>
      <w:ind w:leftChars="600" w:left="1260"/>
    </w:pPr>
  </w:style>
  <w:style w:type="paragraph" w:styleId="TOC5">
    <w:name w:val="toc 5"/>
    <w:basedOn w:val="Normal"/>
    <w:next w:val="Normal"/>
    <w:pPr>
      <w:ind w:leftChars="800" w:left="1680"/>
    </w:pPr>
  </w:style>
  <w:style w:type="paragraph" w:styleId="TOC6">
    <w:name w:val="toc 6"/>
    <w:basedOn w:val="Normal"/>
    <w:next w:val="Normal"/>
    <w:qFormat/>
    <w:pPr>
      <w:ind w:leftChars="1000" w:left="2100"/>
    </w:pPr>
  </w:style>
  <w:style w:type="paragraph" w:styleId="TOC7">
    <w:name w:val="toc 7"/>
    <w:basedOn w:val="Normal"/>
    <w:next w:val="Normal"/>
    <w:qFormat/>
    <w:pPr>
      <w:ind w:leftChars="1200" w:left="2520"/>
    </w:pPr>
  </w:style>
  <w:style w:type="paragraph" w:styleId="TOC8">
    <w:name w:val="toc 8"/>
    <w:basedOn w:val="Normal"/>
    <w:next w:val="Normal"/>
    <w:pPr>
      <w:ind w:leftChars="1400" w:left="2940"/>
    </w:pPr>
  </w:style>
  <w:style w:type="paragraph" w:styleId="TOC9">
    <w:name w:val="toc 9"/>
    <w:basedOn w:val="Normal"/>
    <w:next w:val="Normal"/>
    <w:qFormat/>
    <w:pPr>
      <w:ind w:leftChars="1600" w:left="3360"/>
    </w:pPr>
  </w:style>
  <w:style w:type="table" w:styleId="LightShading">
    <w:name w:val="Light Shading"/>
    <w:basedOn w:val="TableNormal"/>
    <w:uiPriority w:val="60"/>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Pr>
      <w:color w:val="943634"/>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Pr>
      <w:color w:val="5F497A"/>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qFormat/>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qFormat/>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tblPr>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qFormat/>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Pr>
      <w:color w:val="000000"/>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Pr>
      <w:color w:val="000000"/>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SimSun" w:eastAsia="Courier New" w:hAnsi="SimSun"/>
      <w:color w:val="000000"/>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SimSun" w:eastAsia="Courier New" w:hAnsi="SimSun"/>
      <w:color w:val="00000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Pr>
      <w:rFonts w:ascii="SimSun" w:eastAsia="Courier New" w:hAnsi="SimSun"/>
      <w:color w:val="000000"/>
    </w:rPr>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Pr>
      <w:rFonts w:ascii="SimSun" w:eastAsia="Courier New" w:hAnsi="SimSun"/>
      <w:color w:val="000000"/>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Pr>
      <w:rFonts w:ascii="SimSun" w:eastAsia="Courier New" w:hAnsi="SimSun"/>
      <w:color w:val="000000"/>
    </w:rPr>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SimSun" w:eastAsia="Courier New" w:hAnsi="SimSun"/>
      <w:color w:val="000000"/>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SimSun" w:eastAsia="Courier New" w:hAnsi="SimSun"/>
      <w:color w:val="000000"/>
    </w:rPr>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qFormat/>
    <w:tblPr>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tblPr>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qFormat/>
    <w:rPr>
      <w:rFonts w:ascii="SimSun" w:eastAsia="Courier New" w:hAnsi="SimSun"/>
      <w:color w:val="000000"/>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qFormat/>
    <w:rPr>
      <w:rFonts w:ascii="SimSun" w:eastAsia="Courier New" w:hAnsi="SimSun"/>
      <w:color w:val="000000"/>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Pr>
      <w:rFonts w:ascii="SimSun" w:eastAsia="Courier New" w:hAnsi="SimSun"/>
      <w:color w:val="000000"/>
    </w:rPr>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Pr>
      <w:rFonts w:ascii="SimSun" w:eastAsia="Courier New" w:hAnsi="SimSun"/>
      <w:color w:val="00000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SimSun" w:eastAsia="Courier New" w:hAnsi="SimSun"/>
      <w:color w:val="000000"/>
    </w:rPr>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SimSun" w:eastAsia="Courier New" w:hAnsi="SimSun"/>
      <w:color w:val="000000"/>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SimSun" w:eastAsia="Courier New" w:hAnsi="SimSun"/>
      <w:color w:val="000000"/>
    </w:rPr>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qFormat/>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qFormat/>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rPr>
      <w:color w:val="000000"/>
    </w:rPr>
    <w:tblPr>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3" w:qFormat="1"/>
    <w:lsdException w:name="toc 6" w:qFormat="1"/>
    <w:lsdException w:name="toc 7" w:qFormat="1"/>
    <w:lsdException w:name="toc 9" w:qFormat="1"/>
    <w:lsdException w:name="caption" w:semiHidden="1" w:unhideWhenUsed="1" w:qFormat="1"/>
    <w:lsdException w:name="toa heading"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2" w:qFormat="1"/>
    <w:lsdException w:name="Table Columns 1" w:qFormat="1"/>
    <w:lsdException w:name="Table Columns 4" w:qFormat="1"/>
    <w:lsdException w:name="Table Grid 1" w:qFormat="1"/>
    <w:lsdException w:name="Table Grid 2" w:qFormat="1"/>
    <w:lsdException w:name="Table Grid 4" w:qFormat="1"/>
    <w:lsdException w:name="Table Grid 5" w:qFormat="1"/>
    <w:lsdException w:name="Table Grid 7" w:qFormat="1"/>
    <w:lsdException w:name="Table Grid 8" w:qFormat="1"/>
    <w:lsdException w:name="Table List 1" w:qFormat="1"/>
    <w:lsdException w:name="Table List 3" w:qFormat="1"/>
    <w:lsdException w:name="Table List 4" w:qFormat="1"/>
    <w:lsdException w:name="Table List 5" w:qFormat="1"/>
    <w:lsdException w:name="Table Contemporary" w:qFormat="1"/>
    <w:lsdException w:name="Table Elegant" w:qFormat="1"/>
    <w:lsdException w:name="Table Subtle 1" w:qFormat="1"/>
    <w:lsdException w:name="Table Web 3"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qFormat="1"/>
    <w:lsdException w:name="Light Grid" w:uiPriority="62" w:qFormat="1"/>
    <w:lsdException w:name="Medium Shading 1" w:uiPriority="63"/>
    <w:lsdException w:name="Medium Shading 2" w:uiPriority="64"/>
    <w:lsdException w:name="Medium List 1" w:uiPriority="65"/>
    <w:lsdException w:name="Medium List 2" w:uiPriority="66"/>
    <w:lsdException w:name="Medium Grid 1" w:uiPriority="67" w:qFormat="1"/>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qFormat="1"/>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qFormat="1"/>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qFormat="1"/>
    <w:lsdException w:name="Medium List 1 Accent 2" w:uiPriority="65" w:qFormat="1"/>
    <w:lsdException w:name="Medium List 2 Accent 2" w:uiPriority="66" w:qFormat="1"/>
    <w:lsdException w:name="Medium Grid 1 Accent 2" w:uiPriority="67"/>
    <w:lsdException w:name="Medium Grid 2 Accent 2" w:uiPriority="68" w:qFormat="1"/>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qFormat="1"/>
    <w:lsdException w:name="Medium Grid 1 Accent 3" w:uiPriority="67"/>
    <w:lsdException w:name="Medium Grid 2 Accent 3" w:uiPriority="68" w:qFormat="1"/>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qFormat="1"/>
    <w:lsdException w:name="Light List Accent 4" w:uiPriority="61" w:qFormat="1"/>
    <w:lsdException w:name="Light Grid Accent 4" w:uiPriority="62" w:qFormat="1"/>
    <w:lsdException w:name="Medium Shading 1 Accent 4" w:uiPriority="63"/>
    <w:lsdException w:name="Medium Shading 2 Accent 4" w:uiPriority="64" w:qFormat="1"/>
    <w:lsdException w:name="Medium List 1 Accent 4" w:uiPriority="65"/>
    <w:lsdException w:name="Medium List 2 Accent 4" w:uiPriority="66" w:qFormat="1"/>
    <w:lsdException w:name="Medium Grid 1 Accent 4" w:uiPriority="67" w:qFormat="1"/>
    <w:lsdException w:name="Medium Grid 2 Accent 4" w:uiPriority="68"/>
    <w:lsdException w:name="Medium Grid 3 Accent 4" w:uiPriority="69" w:qFormat="1"/>
    <w:lsdException w:name="Dark List Accent 4" w:uiPriority="70" w:qFormat="1"/>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qFormat="1"/>
    <w:lsdException w:name="Medium Shading 1 Accent 5" w:uiPriority="63" w:qFormat="1"/>
    <w:lsdException w:name="Medium Shading 2 Accent 5" w:uiPriority="64"/>
    <w:lsdException w:name="Medium List 1 Accent 5" w:uiPriority="65" w:qFormat="1"/>
    <w:lsdException w:name="Medium List 2 Accent 5" w:uiPriority="66"/>
    <w:lsdException w:name="Medium Grid 1 Accent 5" w:uiPriority="67"/>
    <w:lsdException w:name="Medium Grid 2 Accent 5" w:uiPriority="68"/>
    <w:lsdException w:name="Medium Grid 3 Accent 5" w:uiPriority="69"/>
    <w:lsdException w:name="Dark List Accent 5" w:uiPriority="70" w:qFormat="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qFormat="1"/>
    <w:lsdException w:name="Light Grid Accent 6" w:uiPriority="62" w:qFormat="1"/>
    <w:lsdException w:name="Medium Shading 1 Accent 6" w:uiPriority="63" w:qFormat="1"/>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paragraph" w:styleId="Heading2">
    <w:name w:val="heading 2"/>
    <w:basedOn w:val="Normal"/>
    <w:next w:val="Normal"/>
    <w:semiHidden/>
    <w:unhideWhenUsed/>
    <w:qFormat/>
    <w:pPr>
      <w:keepNext/>
      <w:keepLines/>
      <w:spacing w:before="260" w:after="260" w:line="416" w:lineRule="auto"/>
      <w:outlineLvl w:val="1"/>
    </w:pPr>
    <w:rPr>
      <w:b/>
      <w:bCs/>
      <w:sz w:val="32"/>
      <w:szCs w:val="32"/>
    </w:rPr>
  </w:style>
  <w:style w:type="paragraph" w:styleId="Heading3">
    <w:name w:val="heading 3"/>
    <w:basedOn w:val="Normal"/>
    <w:next w:val="Normal"/>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semiHidden/>
    <w:unhideWhenUsed/>
    <w:qFormat/>
    <w:pPr>
      <w:keepNext/>
      <w:keepLines/>
      <w:spacing w:before="280" w:after="290" w:line="376" w:lineRule="auto"/>
      <w:outlineLvl w:val="3"/>
    </w:pPr>
    <w:rPr>
      <w:b/>
      <w:bCs/>
      <w:sz w:val="28"/>
      <w:szCs w:val="28"/>
    </w:rPr>
  </w:style>
  <w:style w:type="paragraph" w:styleId="Heading5">
    <w:name w:val="heading 5"/>
    <w:basedOn w:val="Normal"/>
    <w:next w:val="Normal"/>
    <w:semiHidden/>
    <w:unhideWhenUsed/>
    <w:qFormat/>
    <w:pPr>
      <w:keepNext/>
      <w:keepLines/>
      <w:spacing w:before="280" w:after="290" w:line="376" w:lineRule="auto"/>
      <w:outlineLvl w:val="4"/>
    </w:pPr>
    <w:rPr>
      <w:b/>
      <w:bCs/>
      <w:sz w:val="28"/>
      <w:szCs w:val="28"/>
    </w:rPr>
  </w:style>
  <w:style w:type="paragraph" w:styleId="Heading6">
    <w:name w:val="heading 6"/>
    <w:basedOn w:val="Normal"/>
    <w:next w:val="Normal"/>
    <w:semiHidden/>
    <w:unhideWhenUsed/>
    <w:qFormat/>
    <w:pPr>
      <w:keepNext/>
      <w:keepLines/>
      <w:spacing w:before="240" w:after="64" w:line="320" w:lineRule="auto"/>
      <w:outlineLvl w:val="5"/>
    </w:pPr>
    <w:rPr>
      <w:b/>
      <w:bCs/>
      <w:sz w:val="24"/>
      <w:szCs w:val="24"/>
    </w:rPr>
  </w:style>
  <w:style w:type="paragraph" w:styleId="Heading7">
    <w:name w:val="heading 7"/>
    <w:basedOn w:val="Normal"/>
    <w:next w:val="Normal"/>
    <w:semiHidden/>
    <w:unhideWhenUsed/>
    <w:qFormat/>
    <w:pPr>
      <w:keepNext/>
      <w:keepLines/>
      <w:spacing w:before="240" w:after="64" w:line="320" w:lineRule="auto"/>
      <w:outlineLvl w:val="6"/>
    </w:pPr>
    <w:rPr>
      <w:b/>
      <w:bCs/>
      <w:sz w:val="24"/>
      <w:szCs w:val="24"/>
    </w:rPr>
  </w:style>
  <w:style w:type="paragraph" w:styleId="Heading8">
    <w:name w:val="heading 8"/>
    <w:basedOn w:val="Normal"/>
    <w:next w:val="Normal"/>
    <w:semiHidden/>
    <w:unhideWhenUsed/>
    <w:qFormat/>
    <w:pPr>
      <w:keepNext/>
      <w:keepLines/>
      <w:spacing w:before="240" w:after="64" w:line="320" w:lineRule="auto"/>
      <w:outlineLvl w:val="7"/>
    </w:pPr>
    <w:rPr>
      <w:sz w:val="24"/>
      <w:szCs w:val="24"/>
    </w:rPr>
  </w:style>
  <w:style w:type="paragraph" w:styleId="Heading9">
    <w:name w:val="heading 9"/>
    <w:basedOn w:val="Normal"/>
    <w:next w:val="Normal"/>
    <w:semiHidden/>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sz w:val="16"/>
      <w:szCs w:val="16"/>
    </w:rPr>
  </w:style>
  <w:style w:type="paragraph" w:styleId="BlockText">
    <w:name w:val="Block Text"/>
    <w:basedOn w:val="Normal"/>
    <w:pPr>
      <w:spacing w:after="120"/>
      <w:ind w:leftChars="700" w:left="1440" w:rightChars="70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Chars="100" w:firstLine="420"/>
    </w:pPr>
  </w:style>
  <w:style w:type="paragraph" w:styleId="BodyTextIndent">
    <w:name w:val="Body Text Indent"/>
    <w:basedOn w:val="Normal"/>
    <w:pPr>
      <w:spacing w:after="120"/>
      <w:ind w:leftChars="200" w:left="420"/>
    </w:pPr>
  </w:style>
  <w:style w:type="paragraph" w:styleId="BodyTextFirstIndent2">
    <w:name w:val="Body Text First Indent 2"/>
    <w:basedOn w:val="BodyTextIndent"/>
    <w:pPr>
      <w:ind w:firstLineChars="200" w:firstLine="420"/>
    </w:pPr>
  </w:style>
  <w:style w:type="paragraph" w:styleId="BodyTextIndent2">
    <w:name w:val="Body Text Indent 2"/>
    <w:basedOn w:val="Normal"/>
    <w:pPr>
      <w:spacing w:after="120" w:line="480" w:lineRule="auto"/>
      <w:ind w:leftChars="200" w:left="420"/>
    </w:pPr>
  </w:style>
  <w:style w:type="paragraph" w:styleId="BodyTextIndent3">
    <w:name w:val="Body Text Indent 3"/>
    <w:basedOn w:val="Normal"/>
    <w:pPr>
      <w:spacing w:after="120"/>
      <w:ind w:leftChars="200" w:left="420"/>
    </w:pPr>
    <w:rPr>
      <w:sz w:val="16"/>
      <w:szCs w:val="16"/>
    </w:rPr>
  </w:style>
  <w:style w:type="paragraph" w:styleId="Caption">
    <w:name w:val="caption"/>
    <w:basedOn w:val="Normal"/>
    <w:next w:val="Normal"/>
    <w:semiHidden/>
    <w:unhideWhenUsed/>
    <w:qFormat/>
    <w:rPr>
      <w:rFonts w:ascii="Arial" w:eastAsia="SimHei" w:hAnsi="Arial" w:cs="Arial"/>
    </w:rPr>
  </w:style>
  <w:style w:type="paragraph" w:styleId="Closing">
    <w:name w:val="Closing"/>
    <w:basedOn w:val="Normal"/>
    <w:pPr>
      <w:ind w:leftChars="2100" w:left="100"/>
    </w:pPr>
  </w:style>
  <w:style w:type="character" w:styleId="CommentReference">
    <w:name w:val="annotation reference"/>
    <w:basedOn w:val="DefaultParagraphFont"/>
    <w:rPr>
      <w:sz w:val="21"/>
      <w:szCs w:val="21"/>
    </w:rPr>
  </w:style>
  <w:style w:type="paragraph" w:styleId="CommentText">
    <w:name w:val="annotation text"/>
    <w:basedOn w:val="Normal"/>
  </w:style>
  <w:style w:type="paragraph" w:styleId="CommentSubject">
    <w:name w:val="annotation subject"/>
    <w:basedOn w:val="CommentText"/>
    <w:next w:val="CommentText"/>
    <w:rPr>
      <w:b/>
      <w:bCs/>
    </w:rPr>
  </w:style>
  <w:style w:type="paragraph" w:styleId="Date">
    <w:name w:val="Date"/>
    <w:basedOn w:val="Normal"/>
    <w:next w:val="Normal"/>
    <w:pPr>
      <w:ind w:leftChars="2500" w:left="100"/>
    </w:pPr>
  </w:style>
  <w:style w:type="paragraph" w:styleId="DocumentMap">
    <w:name w:val="Document Map"/>
    <w:basedOn w:val="Normal"/>
    <w:pPr>
      <w:shd w:val="clear" w:color="auto" w:fill="000080"/>
    </w:pPr>
  </w:style>
  <w:style w:type="paragraph" w:styleId="E-mailSignature">
    <w:name w:val="E-mail Signature"/>
    <w:basedOn w:val="Normal"/>
  </w:style>
  <w:style w:type="character" w:styleId="Emphasis">
    <w:name w:val="Emphasis"/>
    <w:basedOn w:val="DefaultParagraphFont"/>
    <w:qFormat/>
    <w:rPr>
      <w:i/>
      <w:iCs/>
    </w:rPr>
  </w:style>
  <w:style w:type="character" w:styleId="EndnoteReference">
    <w:name w:val="endnote reference"/>
    <w:basedOn w:val="DefaultParagraphFont"/>
    <w:rPr>
      <w:vertAlign w:val="superscript"/>
    </w:rPr>
  </w:style>
  <w:style w:type="paragraph" w:styleId="EndnoteText">
    <w:name w:val="endnote text"/>
    <w:basedOn w:val="Normal"/>
    <w:pPr>
      <w:snapToGrid w:val="0"/>
    </w:pPr>
  </w:style>
  <w:style w:type="paragraph" w:styleId="EnvelopeAddress">
    <w:name w:val="envelope address"/>
    <w:basedOn w:val="Normal"/>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pPr>
      <w:snapToGrid w:val="0"/>
    </w:pPr>
    <w:rPr>
      <w:rFonts w:ascii="Arial" w:hAnsi="Arial" w:cs="Arial"/>
    </w:rPr>
  </w:style>
  <w:style w:type="character" w:styleId="FollowedHyperlink">
    <w:name w:val="FollowedHyperlink"/>
    <w:basedOn w:val="DefaultParagraphFont"/>
    <w:rPr>
      <w:color w:val="800080"/>
      <w:u w:val="single"/>
    </w:rPr>
  </w:style>
  <w:style w:type="paragraph" w:styleId="Footer">
    <w:name w:val="footer"/>
    <w:basedOn w:val="Normal"/>
    <w:pPr>
      <w:tabs>
        <w:tab w:val="center" w:pos="4153"/>
        <w:tab w:val="right" w:pos="8306"/>
      </w:tabs>
      <w:snapToGrid w:val="0"/>
    </w:pPr>
    <w:rPr>
      <w:sz w:val="18"/>
      <w:szCs w:val="18"/>
    </w:rPr>
  </w:style>
  <w:style w:type="character" w:styleId="FootnoteReference">
    <w:name w:val="footnote reference"/>
    <w:basedOn w:val="DefaultParagraphFont"/>
    <w:rPr>
      <w:vertAlign w:val="superscript"/>
    </w:rPr>
  </w:style>
  <w:style w:type="paragraph" w:styleId="FootnoteText">
    <w:name w:val="footnote text"/>
    <w:basedOn w:val="Normal"/>
    <w:pPr>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u w:val="single"/>
    </w:rPr>
  </w:style>
  <w:style w:type="paragraph" w:styleId="Index1">
    <w:name w:val="index 1"/>
    <w:basedOn w:val="Normal"/>
    <w:next w:val="Normal"/>
  </w:style>
  <w:style w:type="paragraph" w:styleId="Index2">
    <w:name w:val="index 2"/>
    <w:basedOn w:val="Normal"/>
    <w:next w:val="Normal"/>
    <w:pPr>
      <w:ind w:leftChars="200" w:left="200"/>
    </w:pPr>
  </w:style>
  <w:style w:type="paragraph" w:styleId="Index3">
    <w:name w:val="index 3"/>
    <w:basedOn w:val="Normal"/>
    <w:next w:val="Normal"/>
    <w:pPr>
      <w:ind w:leftChars="400" w:left="400"/>
    </w:pPr>
  </w:style>
  <w:style w:type="paragraph" w:styleId="Index4">
    <w:name w:val="index 4"/>
    <w:basedOn w:val="Normal"/>
    <w:next w:val="Normal"/>
    <w:pPr>
      <w:ind w:leftChars="600" w:left="600"/>
    </w:pPr>
  </w:style>
  <w:style w:type="paragraph" w:styleId="Index5">
    <w:name w:val="index 5"/>
    <w:basedOn w:val="Normal"/>
    <w:next w:val="Normal"/>
    <w:pPr>
      <w:ind w:leftChars="800" w:left="800"/>
    </w:pPr>
  </w:style>
  <w:style w:type="paragraph" w:styleId="Index6">
    <w:name w:val="index 6"/>
    <w:basedOn w:val="Normal"/>
    <w:next w:val="Normal"/>
    <w:pPr>
      <w:ind w:leftChars="1000" w:left="1000"/>
    </w:pPr>
  </w:style>
  <w:style w:type="paragraph" w:styleId="Index7">
    <w:name w:val="index 7"/>
    <w:basedOn w:val="Normal"/>
    <w:next w:val="Normal"/>
    <w:pPr>
      <w:ind w:leftChars="1200" w:left="1200"/>
    </w:pPr>
  </w:style>
  <w:style w:type="paragraph" w:styleId="Index8">
    <w:name w:val="index 8"/>
    <w:basedOn w:val="Normal"/>
    <w:next w:val="Normal"/>
    <w:pPr>
      <w:ind w:leftChars="1400" w:left="1400"/>
    </w:pPr>
  </w:style>
  <w:style w:type="paragraph" w:styleId="Index9">
    <w:name w:val="index 9"/>
    <w:basedOn w:val="Normal"/>
    <w:next w:val="Normal"/>
    <w:pPr>
      <w:ind w:leftChars="1600" w:left="1600"/>
    </w:pPr>
  </w:style>
  <w:style w:type="paragraph" w:styleId="IndexHeading">
    <w:name w:val="index heading"/>
    <w:basedOn w:val="Normal"/>
    <w:next w:val="Index1"/>
    <w:rPr>
      <w:rFonts w:ascii="Arial" w:hAnsi="Arial" w:cs="Arial"/>
      <w:b/>
      <w:bCs/>
    </w:rPr>
  </w:style>
  <w:style w:type="character" w:styleId="LineNumber">
    <w:name w:val="line number"/>
    <w:basedOn w:val="DefaultParagraphFont"/>
  </w:style>
  <w:style w:type="paragraph" w:styleId="List">
    <w:name w:val="List"/>
    <w:basedOn w:val="Normal"/>
    <w:pPr>
      <w:ind w:left="200" w:hangingChars="200" w:hanging="200"/>
    </w:pPr>
  </w:style>
  <w:style w:type="paragraph" w:styleId="List2">
    <w:name w:val="List 2"/>
    <w:basedOn w:val="Normal"/>
    <w:pPr>
      <w:ind w:leftChars="200" w:left="100" w:hangingChars="200" w:hanging="200"/>
    </w:pPr>
  </w:style>
  <w:style w:type="paragraph" w:styleId="List3">
    <w:name w:val="List 3"/>
    <w:basedOn w:val="Normal"/>
    <w:pPr>
      <w:ind w:leftChars="400" w:left="100" w:hangingChars="200" w:hanging="200"/>
    </w:pPr>
  </w:style>
  <w:style w:type="paragraph" w:styleId="List4">
    <w:name w:val="List 4"/>
    <w:basedOn w:val="Normal"/>
    <w:pPr>
      <w:ind w:leftChars="600" w:left="100" w:hangingChars="200" w:hanging="200"/>
    </w:pPr>
  </w:style>
  <w:style w:type="paragraph" w:styleId="List5">
    <w:name w:val="List 5"/>
    <w:basedOn w:val="Normal"/>
    <w:pPr>
      <w:ind w:leftChars="800" w:left="100" w:hangingChars="200" w:hanging="200"/>
    </w:pPr>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Bullet5">
    <w:name w:val="List Bullet 5"/>
    <w:basedOn w:val="Normal"/>
    <w:pPr>
      <w:numPr>
        <w:numId w:val="5"/>
      </w:numPr>
    </w:pPr>
  </w:style>
  <w:style w:type="paragraph" w:styleId="ListContinue">
    <w:name w:val="List Continue"/>
    <w:basedOn w:val="Normal"/>
    <w:pPr>
      <w:spacing w:after="120"/>
      <w:ind w:leftChars="200" w:left="420"/>
    </w:pPr>
  </w:style>
  <w:style w:type="paragraph" w:styleId="ListContinue2">
    <w:name w:val="List Continue 2"/>
    <w:basedOn w:val="Normal"/>
    <w:pPr>
      <w:spacing w:after="120"/>
      <w:ind w:leftChars="400" w:left="840"/>
    </w:pPr>
  </w:style>
  <w:style w:type="paragraph" w:styleId="ListContinue3">
    <w:name w:val="List Continue 3"/>
    <w:basedOn w:val="Normal"/>
    <w:pPr>
      <w:spacing w:after="120"/>
      <w:ind w:leftChars="600" w:left="1260"/>
    </w:pPr>
  </w:style>
  <w:style w:type="paragraph" w:styleId="ListContinue4">
    <w:name w:val="List Continue 4"/>
    <w:basedOn w:val="Normal"/>
    <w:pPr>
      <w:spacing w:after="120"/>
      <w:ind w:leftChars="800" w:left="1680"/>
    </w:pPr>
  </w:style>
  <w:style w:type="paragraph" w:styleId="ListContinue5">
    <w:name w:val="List Continue 5"/>
    <w:basedOn w:val="Normal"/>
    <w:pPr>
      <w:spacing w:after="120"/>
      <w:ind w:leftChars="1000" w:left="21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Theme="minorEastAsia" w:hAnsi="Courier New" w:cs="Courier New"/>
      <w:kern w:val="2"/>
      <w:sz w:val="24"/>
      <w:szCs w:val="24"/>
      <w:lang w:eastAsia="zh-CN"/>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firstLineChars="200" w:firstLine="420"/>
    </w:pPr>
  </w:style>
  <w:style w:type="paragraph" w:styleId="NoteHeading">
    <w:name w:val="Note Heading"/>
    <w:basedOn w:val="Normal"/>
    <w:next w:val="Normal"/>
    <w:pPr>
      <w:jc w:val="center"/>
    </w:pPr>
  </w:style>
  <w:style w:type="character" w:styleId="PageNumber">
    <w:name w:val="page number"/>
    <w:basedOn w:val="DefaultParagraphFont"/>
  </w:style>
  <w:style w:type="paragraph" w:styleId="PlainText">
    <w:name w:val="Plain Text"/>
    <w:basedOn w:val="Normal"/>
    <w:rPr>
      <w:rFonts w:ascii="SimSun" w:hAnsi="Courier New" w:cs="Courier New"/>
      <w:szCs w:val="21"/>
    </w:rPr>
  </w:style>
  <w:style w:type="paragraph" w:styleId="Salutation">
    <w:name w:val="Salutation"/>
    <w:basedOn w:val="Normal"/>
    <w:next w:val="Normal"/>
  </w:style>
  <w:style w:type="paragraph" w:styleId="Signature">
    <w:name w:val="Signature"/>
    <w:basedOn w:val="Normal"/>
    <w:pPr>
      <w:ind w:leftChars="2100" w:left="100"/>
    </w:pPr>
  </w:style>
  <w:style w:type="character" w:styleId="Strong">
    <w:name w:val="Strong"/>
    <w:basedOn w:val="DefaultParagraphFont"/>
    <w:qFormat/>
    <w:rPr>
      <w:b/>
      <w:bCs/>
    </w:rPr>
  </w:style>
  <w:style w:type="paragraph" w:styleId="Subtitle">
    <w:name w:val="Subtitle"/>
    <w:basedOn w:val="Normal"/>
    <w:qFormat/>
    <w:pPr>
      <w:spacing w:before="240" w:after="60" w:line="312" w:lineRule="auto"/>
      <w:jc w:val="center"/>
      <w:outlineLvl w:val="1"/>
    </w:pPr>
    <w:rPr>
      <w:rFonts w:ascii="Arial" w:hAnsi="Arial" w:cs="Arial"/>
      <w:b/>
      <w:bCs/>
      <w:kern w:val="28"/>
      <w:sz w:val="32"/>
      <w:szCs w:val="32"/>
    </w:rPr>
  </w:style>
  <w:style w:type="table" w:styleId="Table3Deffects1">
    <w:name w:val="Table 3D effects 1"/>
    <w:basedOn w:val="TableNormal"/>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pPr>
      <w:widowControl w:val="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pPr>
      <w:widowControl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pPr>
      <w:widowControl w:val="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pPr>
      <w:widowControl w:val="0"/>
      <w:jc w:val="both"/>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pPr>
      <w:widowControl w:val="0"/>
      <w:jc w:val="both"/>
    </w:p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widowControl w:val="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pPr>
      <w:widowControl w:val="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pPr>
      <w:widowControl w:val="0"/>
      <w:jc w:val="both"/>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pPr>
      <w:widowControl w:val="0"/>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pPr>
      <w:widowControl w:val="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pPr>
      <w:widowControl w:val="0"/>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pPr>
      <w:ind w:leftChars="200" w:left="420"/>
    </w:pPr>
  </w:style>
  <w:style w:type="paragraph" w:styleId="TableofFigures">
    <w:name w:val="table of figures"/>
    <w:basedOn w:val="Normal"/>
    <w:next w:val="Normal"/>
    <w:pPr>
      <w:ind w:leftChars="200" w:left="200" w:hangingChars="200" w:hanging="200"/>
    </w:pPr>
  </w:style>
  <w:style w:type="table" w:styleId="TableProfessional">
    <w:name w:val="Table Professional"/>
    <w:basedOn w:val="TableNormal"/>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pPr>
      <w:widowControl w:val="0"/>
      <w:jc w:val="both"/>
    </w:pPr>
    <w:tblPr>
      <w:tblInd w:w="0" w:type="dxa"/>
      <w:tblCellMar>
        <w:top w:w="0" w:type="dxa"/>
        <w:left w:w="108" w:type="dxa"/>
        <w:bottom w:w="0" w:type="dxa"/>
        <w:right w:w="108" w:type="dxa"/>
      </w:tblCellMa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pPr>
      <w:widowControl w:val="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pPr>
      <w:widowControl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qFormat/>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ascii="Arial" w:hAnsi="Arial" w:cs="Arial"/>
      <w:b/>
      <w:bCs/>
      <w:sz w:val="32"/>
      <w:szCs w:val="32"/>
    </w:rPr>
  </w:style>
  <w:style w:type="paragraph" w:styleId="TOAHeading">
    <w:name w:val="toa heading"/>
    <w:basedOn w:val="Normal"/>
    <w:next w:val="Normal"/>
    <w:qFormat/>
    <w:pPr>
      <w:spacing w:before="120"/>
    </w:pPr>
    <w:rPr>
      <w:rFonts w:ascii="Arial" w:hAnsi="Arial" w:cs="Arial"/>
      <w:sz w:val="24"/>
      <w:szCs w:val="24"/>
    </w:rPr>
  </w:style>
  <w:style w:type="paragraph" w:styleId="TOC1">
    <w:name w:val="toc 1"/>
    <w:basedOn w:val="Normal"/>
    <w:next w:val="Normal"/>
    <w:qFormat/>
  </w:style>
  <w:style w:type="paragraph" w:styleId="TOC2">
    <w:name w:val="toc 2"/>
    <w:basedOn w:val="Normal"/>
    <w:next w:val="Normal"/>
    <w:pPr>
      <w:ind w:leftChars="200" w:left="420"/>
    </w:pPr>
  </w:style>
  <w:style w:type="paragraph" w:styleId="TOC3">
    <w:name w:val="toc 3"/>
    <w:basedOn w:val="Normal"/>
    <w:next w:val="Normal"/>
    <w:qFormat/>
    <w:pPr>
      <w:ind w:leftChars="400" w:left="840"/>
    </w:pPr>
  </w:style>
  <w:style w:type="paragraph" w:styleId="TOC4">
    <w:name w:val="toc 4"/>
    <w:basedOn w:val="Normal"/>
    <w:next w:val="Normal"/>
    <w:pPr>
      <w:ind w:leftChars="600" w:left="1260"/>
    </w:pPr>
  </w:style>
  <w:style w:type="paragraph" w:styleId="TOC5">
    <w:name w:val="toc 5"/>
    <w:basedOn w:val="Normal"/>
    <w:next w:val="Normal"/>
    <w:pPr>
      <w:ind w:leftChars="800" w:left="1680"/>
    </w:pPr>
  </w:style>
  <w:style w:type="paragraph" w:styleId="TOC6">
    <w:name w:val="toc 6"/>
    <w:basedOn w:val="Normal"/>
    <w:next w:val="Normal"/>
    <w:qFormat/>
    <w:pPr>
      <w:ind w:leftChars="1000" w:left="2100"/>
    </w:pPr>
  </w:style>
  <w:style w:type="paragraph" w:styleId="TOC7">
    <w:name w:val="toc 7"/>
    <w:basedOn w:val="Normal"/>
    <w:next w:val="Normal"/>
    <w:qFormat/>
    <w:pPr>
      <w:ind w:leftChars="1200" w:left="2520"/>
    </w:pPr>
  </w:style>
  <w:style w:type="paragraph" w:styleId="TOC8">
    <w:name w:val="toc 8"/>
    <w:basedOn w:val="Normal"/>
    <w:next w:val="Normal"/>
    <w:pPr>
      <w:ind w:leftChars="1400" w:left="2940"/>
    </w:pPr>
  </w:style>
  <w:style w:type="paragraph" w:styleId="TOC9">
    <w:name w:val="toc 9"/>
    <w:basedOn w:val="Normal"/>
    <w:next w:val="Normal"/>
    <w:qFormat/>
    <w:pPr>
      <w:ind w:leftChars="1600" w:left="3360"/>
    </w:pPr>
  </w:style>
  <w:style w:type="table" w:styleId="LightShading">
    <w:name w:val="Light Shading"/>
    <w:basedOn w:val="TableNormal"/>
    <w:uiPriority w:val="60"/>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Pr>
      <w:color w:val="943634"/>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Pr>
      <w:color w:val="5F497A"/>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qFormat/>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qFormat/>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tblPr>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qFormat/>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Pr>
      <w:color w:val="000000"/>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Pr>
      <w:color w:val="000000"/>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SimSun" w:eastAsia="Courier New" w:hAnsi="SimSun"/>
      <w:color w:val="000000"/>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SimSun" w:eastAsia="Courier New" w:hAnsi="SimSun"/>
      <w:color w:val="00000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Pr>
      <w:rFonts w:ascii="SimSun" w:eastAsia="Courier New" w:hAnsi="SimSun"/>
      <w:color w:val="000000"/>
    </w:rPr>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Pr>
      <w:rFonts w:ascii="SimSun" w:eastAsia="Courier New" w:hAnsi="SimSun"/>
      <w:color w:val="000000"/>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Pr>
      <w:rFonts w:ascii="SimSun" w:eastAsia="Courier New" w:hAnsi="SimSun"/>
      <w:color w:val="000000"/>
    </w:rPr>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SimSun" w:eastAsia="Courier New" w:hAnsi="SimSun"/>
      <w:color w:val="000000"/>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SimSun" w:eastAsia="Courier New" w:hAnsi="SimSun"/>
      <w:color w:val="000000"/>
    </w:rPr>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qFormat/>
    <w:tblPr>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tblPr>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qFormat/>
    <w:rPr>
      <w:rFonts w:ascii="SimSun" w:eastAsia="Courier New" w:hAnsi="SimSun"/>
      <w:color w:val="000000"/>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qFormat/>
    <w:rPr>
      <w:rFonts w:ascii="SimSun" w:eastAsia="Courier New" w:hAnsi="SimSun"/>
      <w:color w:val="000000"/>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Pr>
      <w:rFonts w:ascii="SimSun" w:eastAsia="Courier New" w:hAnsi="SimSun"/>
      <w:color w:val="000000"/>
    </w:rPr>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Pr>
      <w:rFonts w:ascii="SimSun" w:eastAsia="Courier New" w:hAnsi="SimSun"/>
      <w:color w:val="00000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SimSun" w:eastAsia="Courier New" w:hAnsi="SimSun"/>
      <w:color w:val="000000"/>
    </w:rPr>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SimSun" w:eastAsia="Courier New" w:hAnsi="SimSun"/>
      <w:color w:val="000000"/>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SimSun" w:eastAsia="Courier New" w:hAnsi="SimSun"/>
      <w:color w:val="000000"/>
    </w:rPr>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qFormat/>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qFormat/>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rPr>
      <w:color w:val="000000"/>
    </w:rPr>
    <w:tblPr>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rints.akakom.ac.id/8129/3/3_145610068_BAB_II.pd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eprints.akakom.ac.id/8129/3/3_145610068_BAB_II.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prints.akakom.ac.id/8129/3/3_145610068_BAB_II.pdf"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eprints.akakom.ac.id/8129/3/3_145610068_BAB_II.pdf" TargetMode="External"/><Relationship Id="rId4" Type="http://schemas.openxmlformats.org/officeDocument/2006/relationships/styles" Target="styles.xml"/><Relationship Id="rId9" Type="http://schemas.openxmlformats.org/officeDocument/2006/relationships/hyperlink" Target="https://eprints.akakom.ac.id/8129/3/3_145610068_BAB_II.pdf" TargetMode="External"/><Relationship Id="rId14"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D6CB9E-59D2-4AE6-A62E-DBAF5F11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3028</Words>
  <Characters>17262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dc:creator>
  <cp:lastModifiedBy>asus</cp:lastModifiedBy>
  <cp:revision>2</cp:revision>
  <dcterms:created xsi:type="dcterms:W3CDTF">2021-10-24T15:46:00Z</dcterms:created>
  <dcterms:modified xsi:type="dcterms:W3CDTF">2021-10-27T07:12:00Z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1057-11.2.0.10323</vt:lpwstr>
  </property>
  <property fmtid="{D5CDD505-2E9C-101B-9397-08002B2CF9AE}" pid="3" name="ICV">
    <vt:lpwstr>D9B81621002E499190AA106D2966B831</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Document_1">
    <vt:lpwstr>True</vt:lpwstr>
  </property>
  <property fmtid="{D5CDD505-2E9C-101B-9397-08002B2CF9AE}" pid="25" name="Mendeley Citation Style_1">
    <vt:lpwstr>http://www.zotero.org/styles/apa</vt:lpwstr>
  </property>
  <property fmtid="{D5CDD505-2E9C-101B-9397-08002B2CF9AE}" pid="26" name="Mendeley Unique User Id_1">
    <vt:lpwstr>9bbb7265-cd7e-3542-961a-7d1560eb7816</vt:lpwstr>
  </property>
</Properties>
</file>